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2656" w14:textId="77777777" w:rsidR="000F69FB" w:rsidRPr="00C803F3" w:rsidRDefault="000F69FB"/>
    <w:p w14:paraId="249B89BC" w14:textId="77777777" w:rsidR="009B6F95" w:rsidRDefault="00940CD0" w:rsidP="00940CD0">
      <w:pPr>
        <w:pStyle w:val="Title1"/>
      </w:pPr>
      <w:bookmarkStart w:id="0" w:name="Title"/>
      <w:bookmarkStart w:id="1" w:name="_GoBack"/>
      <w:bookmarkEnd w:id="0"/>
      <w:r w:rsidRPr="00940CD0">
        <w:t>End of Year Board Report</w:t>
      </w:r>
    </w:p>
    <w:bookmarkEnd w:id="1"/>
    <w:p w14:paraId="7DFFB8A0" w14:textId="77777777" w:rsidR="003E54BD" w:rsidRPr="00C803F3" w:rsidRDefault="003E54BD" w:rsidP="00940CD0">
      <w:pPr>
        <w:pStyle w:val="Title1"/>
      </w:pPr>
    </w:p>
    <w:sdt>
      <w:sdtPr>
        <w:rPr>
          <w:rStyle w:val="Style6"/>
        </w:rPr>
        <w:alias w:val="Purpose of report"/>
        <w:tag w:val="Purpose of report"/>
        <w:id w:val="-783727919"/>
        <w:lock w:val="sdtLocked"/>
        <w:placeholder>
          <w:docPart w:val="A4FCF9EF94F74588A946B5598EA61BE0"/>
        </w:placeholder>
      </w:sdtPr>
      <w:sdtEndPr>
        <w:rPr>
          <w:rStyle w:val="Style6"/>
        </w:rPr>
      </w:sdtEndPr>
      <w:sdtContent>
        <w:p w14:paraId="565ACF54" w14:textId="77777777" w:rsidR="003E54BD" w:rsidRDefault="009B6F95" w:rsidP="00B84F31">
          <w:pPr>
            <w:ind w:left="0" w:firstLine="0"/>
            <w:rPr>
              <w:rStyle w:val="Style6"/>
            </w:rPr>
          </w:pPr>
          <w:r w:rsidRPr="00C803F3">
            <w:rPr>
              <w:rStyle w:val="Style6"/>
            </w:rPr>
            <w:t>Purpose of report</w:t>
          </w:r>
        </w:p>
        <w:p w14:paraId="74D0B76F" w14:textId="77777777" w:rsidR="009B6F95" w:rsidRPr="00A627DD" w:rsidRDefault="00630EDF" w:rsidP="00B84F31">
          <w:pPr>
            <w:ind w:left="0" w:firstLine="0"/>
          </w:pPr>
        </w:p>
      </w:sdtContent>
    </w:sdt>
    <w:sdt>
      <w:sdtPr>
        <w:rPr>
          <w:rStyle w:val="Title3Char"/>
        </w:rPr>
        <w:alias w:val="Purpose of report"/>
        <w:tag w:val="Purpose of report"/>
        <w:id w:val="796033656"/>
        <w:placeholder>
          <w:docPart w:val="F06AD5906AA44F27ABB33227AC39359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61A0913" w14:textId="77777777" w:rsidR="00795C95" w:rsidRDefault="00940CD0" w:rsidP="00B84F31">
          <w:pPr>
            <w:ind w:left="0" w:firstLine="0"/>
            <w:rPr>
              <w:rStyle w:val="Title3Char"/>
            </w:rPr>
          </w:pPr>
          <w:r>
            <w:rPr>
              <w:rStyle w:val="Title3Char"/>
            </w:rPr>
            <w:t>For information.</w:t>
          </w:r>
        </w:p>
      </w:sdtContent>
    </w:sdt>
    <w:p w14:paraId="2FDAD92C" w14:textId="77777777" w:rsidR="009B6F95" w:rsidRPr="00C803F3" w:rsidRDefault="009B6F95" w:rsidP="00B84F31">
      <w:pPr>
        <w:ind w:left="0" w:firstLine="0"/>
      </w:pPr>
    </w:p>
    <w:sdt>
      <w:sdtPr>
        <w:rPr>
          <w:rStyle w:val="Style6"/>
        </w:rPr>
        <w:id w:val="911819474"/>
        <w:lock w:val="sdtLocked"/>
        <w:placeholder>
          <w:docPart w:val="A056A1A7297F4D2991180EED641AE321"/>
        </w:placeholder>
      </w:sdtPr>
      <w:sdtEndPr>
        <w:rPr>
          <w:rStyle w:val="Style6"/>
        </w:rPr>
      </w:sdtEndPr>
      <w:sdtContent>
        <w:p w14:paraId="79CA3A75" w14:textId="77777777" w:rsidR="003E54BD" w:rsidRDefault="009B6F95" w:rsidP="00B84F31">
          <w:pPr>
            <w:ind w:left="0" w:firstLine="0"/>
            <w:rPr>
              <w:rStyle w:val="Style6"/>
            </w:rPr>
          </w:pPr>
          <w:r w:rsidRPr="00C803F3">
            <w:rPr>
              <w:rStyle w:val="Style6"/>
            </w:rPr>
            <w:t>Summary</w:t>
          </w:r>
        </w:p>
        <w:p w14:paraId="5E3193A9" w14:textId="77777777" w:rsidR="009B6F95" w:rsidRPr="00A627DD" w:rsidRDefault="00630EDF" w:rsidP="00B84F31">
          <w:pPr>
            <w:ind w:left="0" w:firstLine="0"/>
          </w:pPr>
        </w:p>
      </w:sdtContent>
    </w:sdt>
    <w:p w14:paraId="2EFAAFA9" w14:textId="77777777" w:rsidR="00940CD0" w:rsidRDefault="00940CD0" w:rsidP="00227648">
      <w:pPr>
        <w:autoSpaceDE w:val="0"/>
        <w:autoSpaceDN w:val="0"/>
        <w:adjustRightInd w:val="0"/>
        <w:ind w:left="0" w:firstLine="0"/>
        <w:rPr>
          <w:rFonts w:eastAsiaTheme="minorEastAsia" w:cs="Arial"/>
          <w:lang w:eastAsia="ja-JP"/>
        </w:rPr>
      </w:pPr>
      <w:r>
        <w:rPr>
          <w:rFonts w:eastAsiaTheme="minorEastAsia" w:cs="Arial"/>
          <w:lang w:eastAsia="ja-JP"/>
        </w:rPr>
        <w:t>This report provides an overview of the issues and work the board has overseen during the</w:t>
      </w:r>
    </w:p>
    <w:p w14:paraId="6231A422" w14:textId="77777777" w:rsidR="00940CD0" w:rsidRDefault="00940CD0" w:rsidP="00227648">
      <w:pPr>
        <w:autoSpaceDE w:val="0"/>
        <w:autoSpaceDN w:val="0"/>
        <w:adjustRightInd w:val="0"/>
        <w:ind w:left="0" w:firstLine="0"/>
        <w:rPr>
          <w:rFonts w:eastAsiaTheme="minorEastAsia" w:cs="Arial"/>
          <w:b/>
          <w:bCs/>
          <w:lang w:eastAsia="ja-JP"/>
        </w:rPr>
      </w:pPr>
      <w:r>
        <w:rPr>
          <w:rFonts w:eastAsiaTheme="minorEastAsia" w:cs="Arial"/>
          <w:lang w:eastAsia="ja-JP"/>
        </w:rPr>
        <w:t xml:space="preserve">last year. It sets out key achievements in relation to the priorities for the </w:t>
      </w:r>
      <w:r>
        <w:rPr>
          <w:rFonts w:eastAsiaTheme="minorEastAsia" w:cs="Arial"/>
          <w:b/>
          <w:bCs/>
          <w:lang w:eastAsia="ja-JP"/>
        </w:rPr>
        <w:t>People and Places</w:t>
      </w:r>
    </w:p>
    <w:p w14:paraId="25729FF8" w14:textId="77777777" w:rsidR="009B6F95" w:rsidRDefault="00940CD0" w:rsidP="00227648">
      <w:pPr>
        <w:pStyle w:val="Title3"/>
        <w:rPr>
          <w:rFonts w:eastAsiaTheme="minorEastAsia" w:cs="Arial"/>
          <w:lang w:eastAsia="ja-JP"/>
        </w:rPr>
      </w:pPr>
      <w:r>
        <w:rPr>
          <w:rFonts w:eastAsiaTheme="minorEastAsia" w:cs="Arial"/>
          <w:b/>
          <w:bCs/>
          <w:lang w:eastAsia="ja-JP"/>
        </w:rPr>
        <w:t xml:space="preserve">Board </w:t>
      </w:r>
      <w:r>
        <w:rPr>
          <w:rFonts w:eastAsiaTheme="minorEastAsia" w:cs="Arial"/>
          <w:lang w:eastAsia="ja-JP"/>
        </w:rPr>
        <w:t>in 2019/2</w:t>
      </w:r>
      <w:r w:rsidR="00E06FEA">
        <w:rPr>
          <w:rFonts w:eastAsiaTheme="minorEastAsia" w:cs="Arial"/>
          <w:lang w:eastAsia="ja-JP"/>
        </w:rPr>
        <w:t>0</w:t>
      </w:r>
      <w:r>
        <w:rPr>
          <w:rFonts w:eastAsiaTheme="minorEastAsia" w:cs="Arial"/>
          <w:lang w:eastAsia="ja-JP"/>
        </w:rPr>
        <w:t xml:space="preserve"> and looks forward to next year’s priorities.</w:t>
      </w:r>
    </w:p>
    <w:p w14:paraId="396FAAFC" w14:textId="77777777" w:rsidR="003E54BD" w:rsidRDefault="003E54BD" w:rsidP="00227648">
      <w:pPr>
        <w:pStyle w:val="Title3"/>
        <w:rPr>
          <w:rFonts w:eastAsiaTheme="minorEastAsia" w:cs="Arial"/>
          <w:lang w:eastAsia="ja-JP"/>
        </w:rPr>
      </w:pPr>
      <w:r w:rsidRPr="00C803F3">
        <w:rPr>
          <w:noProof/>
          <w:lang w:eastAsia="en-GB"/>
        </w:rPr>
        <mc:AlternateContent>
          <mc:Choice Requires="wps">
            <w:drawing>
              <wp:anchor distT="0" distB="0" distL="114300" distR="114300" simplePos="0" relativeHeight="251659264" behindDoc="0" locked="0" layoutInCell="1" allowOverlap="1" wp14:anchorId="369CC1C1" wp14:editId="36C1E0EE">
                <wp:simplePos x="0" y="0"/>
                <wp:positionH relativeFrom="margin">
                  <wp:posOffset>0</wp:posOffset>
                </wp:positionH>
                <wp:positionV relativeFrom="paragraph">
                  <wp:posOffset>108429</wp:posOffset>
                </wp:positionV>
                <wp:extent cx="5705475" cy="1923691"/>
                <wp:effectExtent l="0" t="0" r="28575" b="19685"/>
                <wp:wrapNone/>
                <wp:docPr id="1" name="Text Box 1"/>
                <wp:cNvGraphicFramePr/>
                <a:graphic xmlns:a="http://schemas.openxmlformats.org/drawingml/2006/main">
                  <a:graphicData uri="http://schemas.microsoft.com/office/word/2010/wordprocessingShape">
                    <wps:wsp>
                      <wps:cNvSpPr txBox="1"/>
                      <wps:spPr>
                        <a:xfrm>
                          <a:off x="0" y="0"/>
                          <a:ext cx="5705475" cy="1923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0EEF48179FA544678B62F36ADED578A4"/>
                              </w:placeholder>
                            </w:sdtPr>
                            <w:sdtEndPr>
                              <w:rPr>
                                <w:rStyle w:val="Style6"/>
                              </w:rPr>
                            </w:sdtEndPr>
                            <w:sdtContent>
                              <w:p w14:paraId="18530D3A" w14:textId="77777777" w:rsidR="003E54BD" w:rsidRDefault="000F69FB" w:rsidP="00227648">
                                <w:pPr>
                                  <w:ind w:left="0" w:firstLine="0"/>
                                  <w:rPr>
                                    <w:rStyle w:val="Style6"/>
                                  </w:rPr>
                                </w:pPr>
                                <w:r w:rsidRPr="00C803F3">
                                  <w:rPr>
                                    <w:rStyle w:val="Style6"/>
                                  </w:rPr>
                                  <w:t>Recommendation</w:t>
                                </w:r>
                                <w:r w:rsidR="00940CD0">
                                  <w:rPr>
                                    <w:rStyle w:val="Style6"/>
                                  </w:rPr>
                                  <w:t>s</w:t>
                                </w:r>
                              </w:p>
                              <w:p w14:paraId="452F2E1B" w14:textId="77777777" w:rsidR="000F69FB" w:rsidRPr="00A627DD" w:rsidRDefault="00630EDF" w:rsidP="00227648">
                                <w:pPr>
                                  <w:ind w:left="0" w:firstLine="0"/>
                                </w:pPr>
                              </w:p>
                            </w:sdtContent>
                          </w:sdt>
                          <w:p w14:paraId="3E0898F3" w14:textId="77777777" w:rsidR="00940CD0" w:rsidRDefault="00940CD0" w:rsidP="00227648">
                            <w:pPr>
                              <w:autoSpaceDE w:val="0"/>
                              <w:autoSpaceDN w:val="0"/>
                              <w:adjustRightInd w:val="0"/>
                              <w:ind w:left="0" w:firstLine="0"/>
                              <w:rPr>
                                <w:rFonts w:eastAsiaTheme="minorEastAsia" w:cs="Arial"/>
                                <w:lang w:eastAsia="ja-JP"/>
                              </w:rPr>
                            </w:pPr>
                            <w:r>
                              <w:rPr>
                                <w:rFonts w:eastAsiaTheme="minorEastAsia" w:cs="Arial"/>
                                <w:lang w:eastAsia="ja-JP"/>
                              </w:rPr>
                              <w:t>Members are invited to:</w:t>
                            </w:r>
                          </w:p>
                          <w:p w14:paraId="6AE085A1" w14:textId="77777777" w:rsidR="00940CD0" w:rsidRDefault="00940CD0" w:rsidP="00227648">
                            <w:pPr>
                              <w:autoSpaceDE w:val="0"/>
                              <w:autoSpaceDN w:val="0"/>
                              <w:adjustRightInd w:val="0"/>
                              <w:ind w:left="0" w:firstLine="0"/>
                              <w:rPr>
                                <w:rFonts w:eastAsiaTheme="minorEastAsia" w:cs="Arial"/>
                                <w:lang w:eastAsia="ja-JP"/>
                              </w:rPr>
                            </w:pPr>
                          </w:p>
                          <w:p w14:paraId="42736C25" w14:textId="77777777" w:rsidR="00940CD0" w:rsidRDefault="00940CD0" w:rsidP="00227648">
                            <w:pPr>
                              <w:pStyle w:val="ListParagraph"/>
                              <w:numPr>
                                <w:ilvl w:val="0"/>
                                <w:numId w:val="3"/>
                              </w:numPr>
                              <w:autoSpaceDE w:val="0"/>
                              <w:autoSpaceDN w:val="0"/>
                              <w:adjustRightInd w:val="0"/>
                              <w:rPr>
                                <w:rFonts w:eastAsiaTheme="minorEastAsia" w:cs="Arial"/>
                                <w:lang w:eastAsia="ja-JP"/>
                              </w:rPr>
                            </w:pPr>
                            <w:r w:rsidRPr="00940CD0">
                              <w:rPr>
                                <w:rFonts w:eastAsiaTheme="minorEastAsia" w:cs="Arial"/>
                                <w:lang w:eastAsia="ja-JP"/>
                              </w:rPr>
                              <w:t>Note the achievements against the board’s priorities in 201</w:t>
                            </w:r>
                            <w:r w:rsidR="00E06FEA">
                              <w:rPr>
                                <w:rFonts w:eastAsiaTheme="minorEastAsia" w:cs="Arial"/>
                                <w:lang w:eastAsia="ja-JP"/>
                              </w:rPr>
                              <w:t>9</w:t>
                            </w:r>
                            <w:r w:rsidRPr="00940CD0">
                              <w:rPr>
                                <w:rFonts w:eastAsiaTheme="minorEastAsia" w:cs="Arial"/>
                                <w:lang w:eastAsia="ja-JP"/>
                              </w:rPr>
                              <w:t>/</w:t>
                            </w:r>
                            <w:r w:rsidR="00E06FEA">
                              <w:rPr>
                                <w:rFonts w:eastAsiaTheme="minorEastAsia" w:cs="Arial"/>
                                <w:lang w:eastAsia="ja-JP"/>
                              </w:rPr>
                              <w:t>20</w:t>
                            </w:r>
                            <w:r w:rsidRPr="00940CD0">
                              <w:rPr>
                                <w:rFonts w:eastAsiaTheme="minorEastAsia" w:cs="Arial"/>
                                <w:lang w:eastAsia="ja-JP"/>
                              </w:rPr>
                              <w:t>; and</w:t>
                            </w:r>
                          </w:p>
                          <w:p w14:paraId="6108AE9E" w14:textId="77777777" w:rsidR="00940CD0" w:rsidRPr="00940CD0" w:rsidRDefault="00940CD0" w:rsidP="00227648">
                            <w:pPr>
                              <w:pStyle w:val="ListParagraph"/>
                              <w:numPr>
                                <w:ilvl w:val="0"/>
                                <w:numId w:val="0"/>
                              </w:numPr>
                              <w:autoSpaceDE w:val="0"/>
                              <w:autoSpaceDN w:val="0"/>
                              <w:adjustRightInd w:val="0"/>
                              <w:ind w:left="720"/>
                              <w:rPr>
                                <w:rFonts w:eastAsiaTheme="minorEastAsia" w:cs="Arial"/>
                                <w:lang w:eastAsia="ja-JP"/>
                              </w:rPr>
                            </w:pPr>
                          </w:p>
                          <w:p w14:paraId="251FC1CF" w14:textId="77777777" w:rsidR="00940CD0" w:rsidRDefault="00940CD0" w:rsidP="00227648">
                            <w:pPr>
                              <w:pStyle w:val="ListParagraph"/>
                              <w:numPr>
                                <w:ilvl w:val="0"/>
                                <w:numId w:val="3"/>
                              </w:numPr>
                              <w:autoSpaceDE w:val="0"/>
                              <w:autoSpaceDN w:val="0"/>
                              <w:adjustRightInd w:val="0"/>
                              <w:rPr>
                                <w:rFonts w:eastAsiaTheme="minorEastAsia" w:cs="Arial"/>
                                <w:lang w:eastAsia="ja-JP"/>
                              </w:rPr>
                            </w:pPr>
                            <w:r w:rsidRPr="00940CD0">
                              <w:rPr>
                                <w:rFonts w:eastAsiaTheme="minorEastAsia" w:cs="Arial"/>
                                <w:lang w:eastAsia="ja-JP"/>
                              </w:rPr>
                              <w:t>Note the board’s proposed priority areas for 20</w:t>
                            </w:r>
                            <w:r w:rsidR="00E06FEA">
                              <w:rPr>
                                <w:rFonts w:eastAsiaTheme="minorEastAsia" w:cs="Arial"/>
                                <w:lang w:eastAsia="ja-JP"/>
                              </w:rPr>
                              <w:t>20</w:t>
                            </w:r>
                            <w:r w:rsidRPr="00940CD0">
                              <w:rPr>
                                <w:rFonts w:eastAsiaTheme="minorEastAsia" w:cs="Arial"/>
                                <w:lang w:eastAsia="ja-JP"/>
                              </w:rPr>
                              <w:t>/2</w:t>
                            </w:r>
                            <w:r w:rsidR="00E06FEA">
                              <w:rPr>
                                <w:rFonts w:eastAsiaTheme="minorEastAsia" w:cs="Arial"/>
                                <w:lang w:eastAsia="ja-JP"/>
                              </w:rPr>
                              <w:t>1</w:t>
                            </w:r>
                          </w:p>
                          <w:p w14:paraId="4E5AF6F1" w14:textId="77777777" w:rsidR="00940CD0" w:rsidRDefault="00940CD0" w:rsidP="00227648">
                            <w:pPr>
                              <w:autoSpaceDE w:val="0"/>
                              <w:autoSpaceDN w:val="0"/>
                              <w:adjustRightInd w:val="0"/>
                              <w:ind w:left="0" w:firstLine="0"/>
                              <w:rPr>
                                <w:rStyle w:val="Style6"/>
                              </w:rPr>
                            </w:pPr>
                          </w:p>
                          <w:sdt>
                            <w:sdtPr>
                              <w:rPr>
                                <w:rStyle w:val="Style6"/>
                              </w:rPr>
                              <w:alias w:val="Action/s"/>
                              <w:tag w:val="Action/s"/>
                              <w:id w:val="450136090"/>
                              <w:placeholder>
                                <w:docPart w:val="38BA1F13648C46CA8DA6B7F565C33648"/>
                              </w:placeholder>
                            </w:sdtPr>
                            <w:sdtEndPr>
                              <w:rPr>
                                <w:rStyle w:val="Style6"/>
                              </w:rPr>
                            </w:sdtEndPr>
                            <w:sdtContent>
                              <w:p w14:paraId="12C0661A" w14:textId="77777777" w:rsidR="003E54BD" w:rsidRDefault="000F69FB" w:rsidP="00227648">
                                <w:pPr>
                                  <w:autoSpaceDE w:val="0"/>
                                  <w:autoSpaceDN w:val="0"/>
                                  <w:adjustRightInd w:val="0"/>
                                  <w:ind w:left="0" w:firstLine="0"/>
                                  <w:rPr>
                                    <w:rStyle w:val="Style6"/>
                                  </w:rPr>
                                </w:pPr>
                                <w:r w:rsidRPr="00C803F3">
                                  <w:rPr>
                                    <w:rStyle w:val="Style6"/>
                                  </w:rPr>
                                  <w:t>Action</w:t>
                                </w:r>
                              </w:p>
                              <w:p w14:paraId="7A19B228" w14:textId="77777777" w:rsidR="000F69FB" w:rsidRPr="00940CD0" w:rsidRDefault="00630EDF" w:rsidP="00227648">
                                <w:pPr>
                                  <w:autoSpaceDE w:val="0"/>
                                  <w:autoSpaceDN w:val="0"/>
                                  <w:adjustRightInd w:val="0"/>
                                  <w:ind w:left="0" w:firstLine="0"/>
                                  <w:rPr>
                                    <w:rFonts w:eastAsiaTheme="minorEastAsia" w:cs="Arial"/>
                                    <w:lang w:eastAsia="ja-JP"/>
                                  </w:rPr>
                                </w:pPr>
                              </w:p>
                            </w:sdtContent>
                          </w:sdt>
                          <w:p w14:paraId="46D4AA02" w14:textId="77777777" w:rsidR="000F69FB" w:rsidRDefault="00940CD0" w:rsidP="00227648">
                            <w:r>
                              <w:rPr>
                                <w:rFonts w:eastAsiaTheme="minorEastAsia" w:cs="Arial"/>
                                <w:lang w:eastAsia="ja-JP"/>
                              </w:rPr>
                              <w:t>Officers to take forward actions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CC1C1" id="_x0000_t202" coordsize="21600,21600" o:spt="202" path="m,l,21600r21600,l21600,xe">
                <v:stroke joinstyle="miter"/>
                <v:path gradientshapeok="t" o:connecttype="rect"/>
              </v:shapetype>
              <v:shape id="Text Box 1" o:spid="_x0000_s1026" type="#_x0000_t202" style="position:absolute;left:0;text-align:left;margin-left:0;margin-top:8.55pt;width:449.25pt;height:15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0EEF48179FA544678B62F36ADED578A4"/>
                        </w:placeholder>
                      </w:sdtPr>
                      <w:sdtEndPr>
                        <w:rPr>
                          <w:rStyle w:val="Style6"/>
                        </w:rPr>
                      </w:sdtEndPr>
                      <w:sdtContent>
                        <w:p w14:paraId="18530D3A" w14:textId="77777777" w:rsidR="003E54BD" w:rsidRDefault="000F69FB" w:rsidP="00227648">
                          <w:pPr>
                            <w:ind w:left="0" w:firstLine="0"/>
                            <w:rPr>
                              <w:rStyle w:val="Style6"/>
                            </w:rPr>
                          </w:pPr>
                          <w:r w:rsidRPr="00C803F3">
                            <w:rPr>
                              <w:rStyle w:val="Style6"/>
                            </w:rPr>
                            <w:t>Recommendation</w:t>
                          </w:r>
                          <w:r w:rsidR="00940CD0">
                            <w:rPr>
                              <w:rStyle w:val="Style6"/>
                            </w:rPr>
                            <w:t>s</w:t>
                          </w:r>
                        </w:p>
                        <w:p w14:paraId="452F2E1B" w14:textId="77777777" w:rsidR="000F69FB" w:rsidRPr="00A627DD" w:rsidRDefault="00630EDF" w:rsidP="00227648">
                          <w:pPr>
                            <w:ind w:left="0" w:firstLine="0"/>
                          </w:pPr>
                        </w:p>
                      </w:sdtContent>
                    </w:sdt>
                    <w:p w14:paraId="3E0898F3" w14:textId="77777777" w:rsidR="00940CD0" w:rsidRDefault="00940CD0" w:rsidP="00227648">
                      <w:pPr>
                        <w:autoSpaceDE w:val="0"/>
                        <w:autoSpaceDN w:val="0"/>
                        <w:adjustRightInd w:val="0"/>
                        <w:ind w:left="0" w:firstLine="0"/>
                        <w:rPr>
                          <w:rFonts w:eastAsiaTheme="minorEastAsia" w:cs="Arial"/>
                          <w:lang w:eastAsia="ja-JP"/>
                        </w:rPr>
                      </w:pPr>
                      <w:r>
                        <w:rPr>
                          <w:rFonts w:eastAsiaTheme="minorEastAsia" w:cs="Arial"/>
                          <w:lang w:eastAsia="ja-JP"/>
                        </w:rPr>
                        <w:t>Members are invited to:</w:t>
                      </w:r>
                    </w:p>
                    <w:p w14:paraId="6AE085A1" w14:textId="77777777" w:rsidR="00940CD0" w:rsidRDefault="00940CD0" w:rsidP="00227648">
                      <w:pPr>
                        <w:autoSpaceDE w:val="0"/>
                        <w:autoSpaceDN w:val="0"/>
                        <w:adjustRightInd w:val="0"/>
                        <w:ind w:left="0" w:firstLine="0"/>
                        <w:rPr>
                          <w:rFonts w:eastAsiaTheme="minorEastAsia" w:cs="Arial"/>
                          <w:lang w:eastAsia="ja-JP"/>
                        </w:rPr>
                      </w:pPr>
                    </w:p>
                    <w:p w14:paraId="42736C25" w14:textId="77777777" w:rsidR="00940CD0" w:rsidRDefault="00940CD0" w:rsidP="00227648">
                      <w:pPr>
                        <w:pStyle w:val="ListParagraph"/>
                        <w:numPr>
                          <w:ilvl w:val="0"/>
                          <w:numId w:val="3"/>
                        </w:numPr>
                        <w:autoSpaceDE w:val="0"/>
                        <w:autoSpaceDN w:val="0"/>
                        <w:adjustRightInd w:val="0"/>
                        <w:rPr>
                          <w:rFonts w:eastAsiaTheme="minorEastAsia" w:cs="Arial"/>
                          <w:lang w:eastAsia="ja-JP"/>
                        </w:rPr>
                      </w:pPr>
                      <w:r w:rsidRPr="00940CD0">
                        <w:rPr>
                          <w:rFonts w:eastAsiaTheme="minorEastAsia" w:cs="Arial"/>
                          <w:lang w:eastAsia="ja-JP"/>
                        </w:rPr>
                        <w:t>Note the achievements against the board’s priorities in 201</w:t>
                      </w:r>
                      <w:r w:rsidR="00E06FEA">
                        <w:rPr>
                          <w:rFonts w:eastAsiaTheme="minorEastAsia" w:cs="Arial"/>
                          <w:lang w:eastAsia="ja-JP"/>
                        </w:rPr>
                        <w:t>9</w:t>
                      </w:r>
                      <w:r w:rsidRPr="00940CD0">
                        <w:rPr>
                          <w:rFonts w:eastAsiaTheme="minorEastAsia" w:cs="Arial"/>
                          <w:lang w:eastAsia="ja-JP"/>
                        </w:rPr>
                        <w:t>/</w:t>
                      </w:r>
                      <w:r w:rsidR="00E06FEA">
                        <w:rPr>
                          <w:rFonts w:eastAsiaTheme="minorEastAsia" w:cs="Arial"/>
                          <w:lang w:eastAsia="ja-JP"/>
                        </w:rPr>
                        <w:t>20</w:t>
                      </w:r>
                      <w:r w:rsidRPr="00940CD0">
                        <w:rPr>
                          <w:rFonts w:eastAsiaTheme="minorEastAsia" w:cs="Arial"/>
                          <w:lang w:eastAsia="ja-JP"/>
                        </w:rPr>
                        <w:t>; and</w:t>
                      </w:r>
                    </w:p>
                    <w:p w14:paraId="6108AE9E" w14:textId="77777777" w:rsidR="00940CD0" w:rsidRPr="00940CD0" w:rsidRDefault="00940CD0" w:rsidP="00227648">
                      <w:pPr>
                        <w:pStyle w:val="ListParagraph"/>
                        <w:numPr>
                          <w:ilvl w:val="0"/>
                          <w:numId w:val="0"/>
                        </w:numPr>
                        <w:autoSpaceDE w:val="0"/>
                        <w:autoSpaceDN w:val="0"/>
                        <w:adjustRightInd w:val="0"/>
                        <w:ind w:left="720"/>
                        <w:rPr>
                          <w:rFonts w:eastAsiaTheme="minorEastAsia" w:cs="Arial"/>
                          <w:lang w:eastAsia="ja-JP"/>
                        </w:rPr>
                      </w:pPr>
                    </w:p>
                    <w:p w14:paraId="251FC1CF" w14:textId="77777777" w:rsidR="00940CD0" w:rsidRDefault="00940CD0" w:rsidP="00227648">
                      <w:pPr>
                        <w:pStyle w:val="ListParagraph"/>
                        <w:numPr>
                          <w:ilvl w:val="0"/>
                          <w:numId w:val="3"/>
                        </w:numPr>
                        <w:autoSpaceDE w:val="0"/>
                        <w:autoSpaceDN w:val="0"/>
                        <w:adjustRightInd w:val="0"/>
                        <w:rPr>
                          <w:rFonts w:eastAsiaTheme="minorEastAsia" w:cs="Arial"/>
                          <w:lang w:eastAsia="ja-JP"/>
                        </w:rPr>
                      </w:pPr>
                      <w:r w:rsidRPr="00940CD0">
                        <w:rPr>
                          <w:rFonts w:eastAsiaTheme="minorEastAsia" w:cs="Arial"/>
                          <w:lang w:eastAsia="ja-JP"/>
                        </w:rPr>
                        <w:t>Note the board’s proposed priority areas for 20</w:t>
                      </w:r>
                      <w:r w:rsidR="00E06FEA">
                        <w:rPr>
                          <w:rFonts w:eastAsiaTheme="minorEastAsia" w:cs="Arial"/>
                          <w:lang w:eastAsia="ja-JP"/>
                        </w:rPr>
                        <w:t>20</w:t>
                      </w:r>
                      <w:r w:rsidRPr="00940CD0">
                        <w:rPr>
                          <w:rFonts w:eastAsiaTheme="minorEastAsia" w:cs="Arial"/>
                          <w:lang w:eastAsia="ja-JP"/>
                        </w:rPr>
                        <w:t>/2</w:t>
                      </w:r>
                      <w:r w:rsidR="00E06FEA">
                        <w:rPr>
                          <w:rFonts w:eastAsiaTheme="minorEastAsia" w:cs="Arial"/>
                          <w:lang w:eastAsia="ja-JP"/>
                        </w:rPr>
                        <w:t>1</w:t>
                      </w:r>
                    </w:p>
                    <w:p w14:paraId="4E5AF6F1" w14:textId="77777777" w:rsidR="00940CD0" w:rsidRDefault="00940CD0" w:rsidP="00227648">
                      <w:pPr>
                        <w:autoSpaceDE w:val="0"/>
                        <w:autoSpaceDN w:val="0"/>
                        <w:adjustRightInd w:val="0"/>
                        <w:ind w:left="0" w:firstLine="0"/>
                        <w:rPr>
                          <w:rStyle w:val="Style6"/>
                        </w:rPr>
                      </w:pPr>
                    </w:p>
                    <w:sdt>
                      <w:sdtPr>
                        <w:rPr>
                          <w:rStyle w:val="Style6"/>
                        </w:rPr>
                        <w:alias w:val="Action/s"/>
                        <w:tag w:val="Action/s"/>
                        <w:id w:val="450136090"/>
                        <w:placeholder>
                          <w:docPart w:val="38BA1F13648C46CA8DA6B7F565C33648"/>
                        </w:placeholder>
                      </w:sdtPr>
                      <w:sdtEndPr>
                        <w:rPr>
                          <w:rStyle w:val="Style6"/>
                        </w:rPr>
                      </w:sdtEndPr>
                      <w:sdtContent>
                        <w:p w14:paraId="12C0661A" w14:textId="77777777" w:rsidR="003E54BD" w:rsidRDefault="000F69FB" w:rsidP="00227648">
                          <w:pPr>
                            <w:autoSpaceDE w:val="0"/>
                            <w:autoSpaceDN w:val="0"/>
                            <w:adjustRightInd w:val="0"/>
                            <w:ind w:left="0" w:firstLine="0"/>
                            <w:rPr>
                              <w:rStyle w:val="Style6"/>
                            </w:rPr>
                          </w:pPr>
                          <w:r w:rsidRPr="00C803F3">
                            <w:rPr>
                              <w:rStyle w:val="Style6"/>
                            </w:rPr>
                            <w:t>Action</w:t>
                          </w:r>
                        </w:p>
                        <w:p w14:paraId="7A19B228" w14:textId="77777777" w:rsidR="000F69FB" w:rsidRPr="00940CD0" w:rsidRDefault="00630EDF" w:rsidP="00227648">
                          <w:pPr>
                            <w:autoSpaceDE w:val="0"/>
                            <w:autoSpaceDN w:val="0"/>
                            <w:adjustRightInd w:val="0"/>
                            <w:ind w:left="0" w:firstLine="0"/>
                            <w:rPr>
                              <w:rFonts w:eastAsiaTheme="minorEastAsia" w:cs="Arial"/>
                              <w:lang w:eastAsia="ja-JP"/>
                            </w:rPr>
                          </w:pPr>
                        </w:p>
                      </w:sdtContent>
                    </w:sdt>
                    <w:p w14:paraId="46D4AA02" w14:textId="77777777" w:rsidR="000F69FB" w:rsidRDefault="00940CD0" w:rsidP="00227648">
                      <w:r>
                        <w:rPr>
                          <w:rFonts w:eastAsiaTheme="minorEastAsia" w:cs="Arial"/>
                          <w:lang w:eastAsia="ja-JP"/>
                        </w:rPr>
                        <w:t>Officers to take forward actions as appropriate.</w:t>
                      </w:r>
                    </w:p>
                  </w:txbxContent>
                </v:textbox>
                <w10:wrap anchorx="margin"/>
              </v:shape>
            </w:pict>
          </mc:Fallback>
        </mc:AlternateContent>
      </w:r>
    </w:p>
    <w:p w14:paraId="0BFF60BD" w14:textId="77777777" w:rsidR="003E54BD" w:rsidRDefault="003E54BD" w:rsidP="00227648">
      <w:pPr>
        <w:pStyle w:val="Title3"/>
        <w:rPr>
          <w:rFonts w:eastAsiaTheme="minorEastAsia" w:cs="Arial"/>
          <w:lang w:eastAsia="ja-JP"/>
        </w:rPr>
      </w:pPr>
    </w:p>
    <w:p w14:paraId="5F2EE84F" w14:textId="77777777" w:rsidR="003E54BD" w:rsidRDefault="003E54BD" w:rsidP="00227648">
      <w:pPr>
        <w:pStyle w:val="Title3"/>
        <w:rPr>
          <w:rFonts w:eastAsiaTheme="minorEastAsia" w:cs="Arial"/>
          <w:lang w:eastAsia="ja-JP"/>
        </w:rPr>
      </w:pPr>
    </w:p>
    <w:p w14:paraId="2592FAA3" w14:textId="77777777" w:rsidR="003E54BD" w:rsidRDefault="003E54BD" w:rsidP="00227648">
      <w:pPr>
        <w:pStyle w:val="Title3"/>
        <w:rPr>
          <w:rFonts w:eastAsiaTheme="minorEastAsia" w:cs="Arial"/>
          <w:lang w:eastAsia="ja-JP"/>
        </w:rPr>
      </w:pPr>
    </w:p>
    <w:p w14:paraId="12A61430" w14:textId="77777777" w:rsidR="003E54BD" w:rsidRDefault="003E54BD" w:rsidP="00227648">
      <w:pPr>
        <w:pStyle w:val="Title3"/>
      </w:pPr>
    </w:p>
    <w:p w14:paraId="0861282B" w14:textId="77777777" w:rsidR="009B6F95" w:rsidRDefault="009B6F95" w:rsidP="00B84F31">
      <w:pPr>
        <w:pStyle w:val="Title3"/>
      </w:pPr>
    </w:p>
    <w:p w14:paraId="124EABFA" w14:textId="77777777" w:rsidR="009B6F95" w:rsidRDefault="009B6F95" w:rsidP="00B84F31">
      <w:pPr>
        <w:pStyle w:val="Title3"/>
      </w:pPr>
    </w:p>
    <w:p w14:paraId="6F284BB1" w14:textId="77777777" w:rsidR="009B6F95" w:rsidRDefault="009B6F95" w:rsidP="00B84F31">
      <w:pPr>
        <w:pStyle w:val="Title3"/>
      </w:pPr>
    </w:p>
    <w:p w14:paraId="77ECB624" w14:textId="77777777" w:rsidR="009B6F95" w:rsidRDefault="009B6F95" w:rsidP="00B84F31">
      <w:pPr>
        <w:pStyle w:val="Title3"/>
      </w:pPr>
    </w:p>
    <w:p w14:paraId="4F147232" w14:textId="77777777" w:rsidR="009B6F95" w:rsidRDefault="009B6F95" w:rsidP="00B84F31">
      <w:pPr>
        <w:pStyle w:val="Title3"/>
      </w:pPr>
    </w:p>
    <w:p w14:paraId="5E6DD063" w14:textId="77777777" w:rsidR="009B6F95" w:rsidRDefault="009B6F95" w:rsidP="00B84F31">
      <w:pPr>
        <w:pStyle w:val="Title3"/>
      </w:pPr>
    </w:p>
    <w:p w14:paraId="35E05935" w14:textId="77777777" w:rsidR="009B6F95" w:rsidRDefault="009B6F95" w:rsidP="00B84F31">
      <w:pPr>
        <w:pStyle w:val="Title3"/>
      </w:pPr>
    </w:p>
    <w:p w14:paraId="7ACB07AA" w14:textId="77777777" w:rsidR="009B6F95" w:rsidRDefault="009B6F95" w:rsidP="00B84F31">
      <w:pPr>
        <w:pStyle w:val="Title3"/>
      </w:pPr>
    </w:p>
    <w:p w14:paraId="59F1F48D" w14:textId="77777777" w:rsidR="009B6F95" w:rsidRDefault="009B6F95" w:rsidP="00B84F31">
      <w:pPr>
        <w:pStyle w:val="Title3"/>
      </w:pPr>
    </w:p>
    <w:p w14:paraId="323F9F5D" w14:textId="77777777" w:rsidR="009B6F95" w:rsidRDefault="009B6F95" w:rsidP="00B84F31">
      <w:pPr>
        <w:pStyle w:val="Title3"/>
      </w:pPr>
    </w:p>
    <w:p w14:paraId="4DD179F7" w14:textId="77777777" w:rsidR="009B6F95" w:rsidRPr="00C803F3" w:rsidRDefault="00630EDF" w:rsidP="000F69FB">
      <w:sdt>
        <w:sdtPr>
          <w:rPr>
            <w:rStyle w:val="Style2"/>
          </w:rPr>
          <w:id w:val="-1751574325"/>
          <w:lock w:val="contentLocked"/>
          <w:placeholder>
            <w:docPart w:val="B861D87D0AAA4F8A92B48CD077AACC5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D9E4F750E1F419C87D8CB3D4653C037"/>
          </w:placeholder>
          <w:text w:multiLine="1"/>
        </w:sdtPr>
        <w:sdtEndPr/>
        <w:sdtContent>
          <w:r w:rsidR="00940CD0">
            <w:t>Thomas French</w:t>
          </w:r>
          <w:r w:rsidR="003E54BD">
            <w:br/>
          </w:r>
        </w:sdtContent>
      </w:sdt>
    </w:p>
    <w:p w14:paraId="7840E7FF" w14:textId="77777777" w:rsidR="009B6F95" w:rsidRDefault="00630EDF" w:rsidP="000F69FB">
      <w:sdt>
        <w:sdtPr>
          <w:rPr>
            <w:rStyle w:val="Style2"/>
          </w:rPr>
          <w:id w:val="1940027828"/>
          <w:lock w:val="contentLocked"/>
          <w:placeholder>
            <w:docPart w:val="1DA65E6EC8E2476686CE92B7F2109BA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AE655E97485A413F86A3F858E88D4444"/>
          </w:placeholder>
          <w:text w:multiLine="1"/>
        </w:sdtPr>
        <w:sdtEndPr/>
        <w:sdtContent>
          <w:r w:rsidR="00940CD0">
            <w:t>Member Services Officer</w:t>
          </w:r>
          <w:r w:rsidR="003E54BD">
            <w:br/>
          </w:r>
        </w:sdtContent>
      </w:sdt>
    </w:p>
    <w:p w14:paraId="6D1117B9" w14:textId="77777777" w:rsidR="009B6F95" w:rsidRDefault="00630EDF" w:rsidP="000F69FB">
      <w:sdt>
        <w:sdtPr>
          <w:rPr>
            <w:rStyle w:val="Style2"/>
          </w:rPr>
          <w:id w:val="1040625228"/>
          <w:lock w:val="contentLocked"/>
          <w:placeholder>
            <w:docPart w:val="DB0CDFD084814CB9A27696D7E4DE6EC7"/>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F47E689308F4C39A563C949DD9DC33D"/>
          </w:placeholder>
          <w:text w:multiLine="1"/>
        </w:sdtPr>
        <w:sdtEndPr/>
        <w:sdtContent>
          <w:r w:rsidR="00940CD0" w:rsidRPr="00940CD0">
            <w:t>07584271128</w:t>
          </w:r>
        </w:sdtContent>
      </w:sdt>
      <w:r w:rsidR="009B6F95" w:rsidRPr="00B5377C">
        <w:t xml:space="preserve"> </w:t>
      </w:r>
    </w:p>
    <w:p w14:paraId="43C7F83D" w14:textId="77777777" w:rsidR="003E54BD" w:rsidRDefault="003E54BD" w:rsidP="000F69FB"/>
    <w:p w14:paraId="698B0284" w14:textId="77777777" w:rsidR="009B6F95" w:rsidRDefault="00630EDF" w:rsidP="00B84F31">
      <w:pPr>
        <w:pStyle w:val="Title3"/>
      </w:pPr>
      <w:sdt>
        <w:sdtPr>
          <w:rPr>
            <w:rStyle w:val="Style2"/>
          </w:rPr>
          <w:id w:val="614409820"/>
          <w:lock w:val="contentLocked"/>
          <w:placeholder>
            <w:docPart w:val="C73AD5A243604989A0CF3BC0EE32CB46"/>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4CAE1D0C4D847D38432007A578B7DD9"/>
          </w:placeholder>
          <w:text w:multiLine="1"/>
        </w:sdtPr>
        <w:sdtEndPr/>
        <w:sdtContent>
          <w:r w:rsidR="00940CD0">
            <w:t>Thomas.french</w:t>
          </w:r>
          <w:r w:rsidR="009B6F95" w:rsidRPr="00C803F3">
            <w:t>@local.gov.uk</w:t>
          </w:r>
        </w:sdtContent>
      </w:sdt>
    </w:p>
    <w:p w14:paraId="14EC714D" w14:textId="77777777" w:rsidR="003E54BD" w:rsidRDefault="003E54BD" w:rsidP="00940CD0">
      <w:pPr>
        <w:pStyle w:val="Title1"/>
      </w:pPr>
      <w:r>
        <w:br w:type="page"/>
      </w:r>
    </w:p>
    <w:p w14:paraId="4DC3474D" w14:textId="77777777" w:rsidR="009B6F95" w:rsidRPr="00630EDF" w:rsidRDefault="00630EDF" w:rsidP="00940CD0">
      <w:pPr>
        <w:pStyle w:val="Title1"/>
        <w:rPr>
          <w:szCs w:val="28"/>
        </w:rPr>
      </w:pPr>
      <w:r w:rsidRPr="00630EDF">
        <w:rPr>
          <w:szCs w:val="28"/>
        </w:rPr>
        <w:lastRenderedPageBreak/>
        <w:t>End of Year Board Report</w:t>
      </w:r>
      <w:r w:rsidR="000F69FB" w:rsidRPr="00630EDF">
        <w:rPr>
          <w:szCs w:val="28"/>
        </w:rPr>
        <w:fldChar w:fldCharType="begin"/>
      </w:r>
      <w:r w:rsidR="000F69FB" w:rsidRPr="00630EDF">
        <w:rPr>
          <w:szCs w:val="28"/>
        </w:rPr>
        <w:instrText xml:space="preserve"> REF  Title \h \*MERGEFORMAT </w:instrText>
      </w:r>
      <w:r w:rsidR="000F69FB" w:rsidRPr="00630EDF">
        <w:rPr>
          <w:szCs w:val="28"/>
        </w:rPr>
      </w:r>
      <w:r w:rsidR="000F69FB" w:rsidRPr="00630EDF">
        <w:rPr>
          <w:szCs w:val="28"/>
        </w:rPr>
        <w:fldChar w:fldCharType="end"/>
      </w:r>
    </w:p>
    <w:p w14:paraId="579334E1" w14:textId="77777777" w:rsidR="00C03462" w:rsidRDefault="00C03462" w:rsidP="00227648">
      <w:pPr>
        <w:autoSpaceDE w:val="0"/>
        <w:autoSpaceDN w:val="0"/>
        <w:adjustRightInd w:val="0"/>
        <w:ind w:left="0" w:firstLine="0"/>
        <w:rPr>
          <w:rFonts w:eastAsiaTheme="minorEastAsia" w:cs="Arial"/>
          <w:b/>
          <w:bCs/>
          <w:lang w:eastAsia="ja-JP"/>
        </w:rPr>
      </w:pPr>
    </w:p>
    <w:p w14:paraId="456088C2" w14:textId="77777777" w:rsidR="00227648" w:rsidRDefault="00227648" w:rsidP="00227648">
      <w:pPr>
        <w:autoSpaceDE w:val="0"/>
        <w:autoSpaceDN w:val="0"/>
        <w:adjustRightInd w:val="0"/>
        <w:ind w:left="0" w:firstLine="0"/>
        <w:rPr>
          <w:rFonts w:eastAsiaTheme="minorEastAsia" w:cs="Arial"/>
          <w:b/>
          <w:bCs/>
          <w:lang w:eastAsia="ja-JP"/>
        </w:rPr>
      </w:pPr>
      <w:r>
        <w:rPr>
          <w:rFonts w:eastAsiaTheme="minorEastAsia" w:cs="Arial"/>
          <w:b/>
          <w:bCs/>
          <w:lang w:eastAsia="ja-JP"/>
        </w:rPr>
        <w:t>Background and Context</w:t>
      </w:r>
    </w:p>
    <w:p w14:paraId="236B5F55" w14:textId="77777777" w:rsidR="00227648" w:rsidRDefault="00227648" w:rsidP="00227648">
      <w:pPr>
        <w:autoSpaceDE w:val="0"/>
        <w:autoSpaceDN w:val="0"/>
        <w:adjustRightInd w:val="0"/>
        <w:ind w:left="0" w:firstLine="0"/>
        <w:rPr>
          <w:rFonts w:eastAsiaTheme="minorEastAsia" w:cs="Arial"/>
          <w:b/>
          <w:bCs/>
          <w:lang w:eastAsia="ja-JP"/>
        </w:rPr>
      </w:pPr>
    </w:p>
    <w:p w14:paraId="69350616" w14:textId="77777777" w:rsidR="00227648" w:rsidRDefault="00227648" w:rsidP="00227648">
      <w:pPr>
        <w:pStyle w:val="ListParagraph"/>
        <w:numPr>
          <w:ilvl w:val="0"/>
          <w:numId w:val="6"/>
        </w:numPr>
        <w:autoSpaceDE w:val="0"/>
        <w:autoSpaceDN w:val="0"/>
        <w:adjustRightInd w:val="0"/>
        <w:rPr>
          <w:rFonts w:eastAsiaTheme="minorEastAsia" w:cs="Arial"/>
          <w:lang w:eastAsia="ja-JP"/>
        </w:rPr>
      </w:pPr>
      <w:r w:rsidRPr="00227648">
        <w:rPr>
          <w:rFonts w:eastAsiaTheme="minorEastAsia" w:cs="Arial"/>
          <w:lang w:eastAsia="ja-JP"/>
        </w:rPr>
        <w:t>The People and Places Board was created to provide a clear voice and resource for non</w:t>
      </w:r>
      <w:r w:rsidR="00E06FEA">
        <w:rPr>
          <w:rFonts w:eastAsiaTheme="minorEastAsia" w:cs="Arial"/>
          <w:lang w:eastAsia="ja-JP"/>
        </w:rPr>
        <w:t>-</w:t>
      </w:r>
      <w:r w:rsidRPr="00227648">
        <w:rPr>
          <w:rFonts w:eastAsiaTheme="minorEastAsia" w:cs="Arial"/>
          <w:lang w:eastAsia="ja-JP"/>
        </w:rPr>
        <w:t>metropolitan authorities within the LGA.</w:t>
      </w:r>
    </w:p>
    <w:p w14:paraId="32375B66" w14:textId="77777777" w:rsidR="00227648" w:rsidRDefault="00227648" w:rsidP="00227648">
      <w:pPr>
        <w:pStyle w:val="ListParagraph"/>
        <w:numPr>
          <w:ilvl w:val="0"/>
          <w:numId w:val="0"/>
        </w:numPr>
        <w:autoSpaceDE w:val="0"/>
        <w:autoSpaceDN w:val="0"/>
        <w:adjustRightInd w:val="0"/>
        <w:ind w:left="360"/>
        <w:rPr>
          <w:rFonts w:eastAsiaTheme="minorEastAsia" w:cs="Arial"/>
          <w:lang w:eastAsia="ja-JP"/>
        </w:rPr>
      </w:pPr>
    </w:p>
    <w:p w14:paraId="10BA36FE" w14:textId="77777777" w:rsidR="00227648" w:rsidRPr="003E54BD" w:rsidRDefault="00227648" w:rsidP="003E54BD">
      <w:pPr>
        <w:pStyle w:val="ListParagraph"/>
        <w:numPr>
          <w:ilvl w:val="0"/>
          <w:numId w:val="6"/>
        </w:numPr>
        <w:autoSpaceDE w:val="0"/>
        <w:autoSpaceDN w:val="0"/>
        <w:adjustRightInd w:val="0"/>
        <w:rPr>
          <w:rFonts w:eastAsiaTheme="minorEastAsia" w:cs="Arial"/>
          <w:lang w:eastAsia="ja-JP"/>
        </w:rPr>
      </w:pPr>
      <w:r w:rsidRPr="00227648">
        <w:rPr>
          <w:rFonts w:eastAsiaTheme="minorEastAsia" w:cs="Arial"/>
          <w:lang w:eastAsia="ja-JP"/>
        </w:rPr>
        <w:t>Members are asked to consider the achievements of the board over the last year against</w:t>
      </w:r>
      <w:r w:rsidR="003E54BD">
        <w:rPr>
          <w:rFonts w:eastAsiaTheme="minorEastAsia" w:cs="Arial"/>
          <w:lang w:eastAsia="ja-JP"/>
        </w:rPr>
        <w:t xml:space="preserve"> </w:t>
      </w:r>
      <w:r w:rsidRPr="003E54BD">
        <w:rPr>
          <w:rFonts w:eastAsiaTheme="minorEastAsia" w:cs="Arial"/>
          <w:lang w:eastAsia="ja-JP"/>
        </w:rPr>
        <w:t>the use of allocated resources and to reflect on whether the board is continuing to meet its</w:t>
      </w:r>
      <w:r w:rsidR="003E54BD">
        <w:rPr>
          <w:rFonts w:eastAsiaTheme="minorEastAsia" w:cs="Arial"/>
          <w:lang w:eastAsia="ja-JP"/>
        </w:rPr>
        <w:t xml:space="preserve"> </w:t>
      </w:r>
      <w:r w:rsidRPr="003E54BD">
        <w:rPr>
          <w:rFonts w:eastAsiaTheme="minorEastAsia" w:cs="Arial"/>
          <w:lang w:eastAsia="ja-JP"/>
        </w:rPr>
        <w:t>original purpose in response to the emerging priorities of non-metropolitan areas.</w:t>
      </w:r>
    </w:p>
    <w:p w14:paraId="52DC6711" w14:textId="77777777" w:rsidR="00227648" w:rsidRDefault="00227648" w:rsidP="00227648">
      <w:pPr>
        <w:autoSpaceDE w:val="0"/>
        <w:autoSpaceDN w:val="0"/>
        <w:adjustRightInd w:val="0"/>
        <w:ind w:left="0" w:firstLine="0"/>
        <w:rPr>
          <w:rFonts w:eastAsiaTheme="minorEastAsia" w:cs="Arial"/>
          <w:b/>
          <w:bCs/>
          <w:lang w:eastAsia="ja-JP"/>
        </w:rPr>
      </w:pPr>
    </w:p>
    <w:p w14:paraId="6C6AEB3D" w14:textId="77777777" w:rsidR="00227648" w:rsidRDefault="00227648" w:rsidP="00227648">
      <w:pPr>
        <w:autoSpaceDE w:val="0"/>
        <w:autoSpaceDN w:val="0"/>
        <w:adjustRightInd w:val="0"/>
        <w:ind w:left="0" w:firstLine="0"/>
        <w:rPr>
          <w:rFonts w:eastAsiaTheme="minorEastAsia" w:cs="Arial"/>
          <w:b/>
          <w:bCs/>
          <w:lang w:eastAsia="ja-JP"/>
        </w:rPr>
      </w:pPr>
      <w:r>
        <w:rPr>
          <w:rFonts w:eastAsiaTheme="minorEastAsia" w:cs="Arial"/>
          <w:b/>
          <w:bCs/>
          <w:lang w:eastAsia="ja-JP"/>
        </w:rPr>
        <w:t>Priorities and Achievements</w:t>
      </w:r>
    </w:p>
    <w:p w14:paraId="5CCF6ADC" w14:textId="77777777" w:rsidR="00C03462" w:rsidRDefault="00C03462" w:rsidP="00227648">
      <w:pPr>
        <w:rPr>
          <w:rFonts w:eastAsiaTheme="minorEastAsia" w:cs="Arial"/>
          <w:b/>
          <w:bCs/>
          <w:lang w:eastAsia="ja-JP"/>
        </w:rPr>
      </w:pPr>
    </w:p>
    <w:p w14:paraId="1C4362C0" w14:textId="77777777" w:rsidR="00227648" w:rsidRPr="00CD55BA" w:rsidRDefault="00227648" w:rsidP="00227648">
      <w:pPr>
        <w:rPr>
          <w:rFonts w:eastAsia="Times New Roman"/>
          <w:b/>
          <w:bCs/>
          <w:lang w:eastAsia="en-GB"/>
        </w:rPr>
      </w:pPr>
      <w:r w:rsidRPr="00CD55BA">
        <w:rPr>
          <w:rFonts w:eastAsia="Times New Roman"/>
          <w:b/>
          <w:bCs/>
          <w:lang w:eastAsia="en-GB"/>
        </w:rPr>
        <w:t>Devolution</w:t>
      </w:r>
    </w:p>
    <w:p w14:paraId="603017A5" w14:textId="77777777" w:rsidR="002A271B" w:rsidRDefault="002A271B" w:rsidP="00227648">
      <w:pPr>
        <w:rPr>
          <w:rFonts w:eastAsia="Times New Roman"/>
          <w:bCs/>
          <w:lang w:eastAsia="en-GB"/>
        </w:rPr>
      </w:pPr>
    </w:p>
    <w:p w14:paraId="3008021D" w14:textId="77777777" w:rsidR="00CD55BA" w:rsidRDefault="002A271B" w:rsidP="00CD55BA">
      <w:pPr>
        <w:pStyle w:val="ListParagraph"/>
        <w:numPr>
          <w:ilvl w:val="0"/>
          <w:numId w:val="6"/>
        </w:numPr>
        <w:autoSpaceDE w:val="0"/>
        <w:autoSpaceDN w:val="0"/>
        <w:adjustRightInd w:val="0"/>
        <w:rPr>
          <w:rFonts w:eastAsiaTheme="minorEastAsia" w:cs="Arial"/>
          <w:lang w:eastAsia="ja-JP"/>
        </w:rPr>
      </w:pPr>
      <w:r w:rsidRPr="00CD55BA">
        <w:rPr>
          <w:rFonts w:eastAsiaTheme="minorEastAsia" w:cs="Arial"/>
          <w:lang w:eastAsia="ja-JP"/>
        </w:rPr>
        <w:t>Following the General Election, the returning Conservative Government included a commitment to publish a Devolution White Paper. The Queen’s Speech briefing notes outlined that the White Paper</w:t>
      </w:r>
      <w:r w:rsidR="000717FD">
        <w:rPr>
          <w:rFonts w:eastAsiaTheme="minorEastAsia" w:cs="Arial"/>
          <w:lang w:eastAsia="ja-JP"/>
        </w:rPr>
        <w:t xml:space="preserve">, </w:t>
      </w:r>
      <w:r w:rsidR="00CB59BA">
        <w:rPr>
          <w:rFonts w:eastAsiaTheme="minorEastAsia" w:cs="Arial"/>
          <w:lang w:eastAsia="ja-JP"/>
        </w:rPr>
        <w:t>expected the</w:t>
      </w:r>
      <w:r w:rsidR="000717FD">
        <w:rPr>
          <w:rFonts w:eastAsiaTheme="minorEastAsia" w:cs="Arial"/>
          <w:lang w:eastAsia="ja-JP"/>
        </w:rPr>
        <w:t xml:space="preserve"> </w:t>
      </w:r>
      <w:r w:rsidR="00CB59BA">
        <w:rPr>
          <w:rFonts w:eastAsiaTheme="minorEastAsia" w:cs="Arial"/>
          <w:lang w:eastAsia="ja-JP"/>
        </w:rPr>
        <w:t>autumn</w:t>
      </w:r>
      <w:r w:rsidR="000717FD">
        <w:rPr>
          <w:rFonts w:eastAsiaTheme="minorEastAsia" w:cs="Arial"/>
          <w:lang w:eastAsia="ja-JP"/>
        </w:rPr>
        <w:t>,</w:t>
      </w:r>
      <w:r w:rsidRPr="00CD55BA">
        <w:rPr>
          <w:rFonts w:eastAsiaTheme="minorEastAsia" w:cs="Arial"/>
          <w:lang w:eastAsia="ja-JP"/>
        </w:rPr>
        <w:t xml:space="preserve"> will set out the Government’s strategy for ‘continued local economic growth and increased productivity across the country, including plans for institutions, spending priorities, local economic plans and local growth funding’.</w:t>
      </w:r>
    </w:p>
    <w:p w14:paraId="3E45DEF6" w14:textId="77777777" w:rsidR="00CD55BA" w:rsidRDefault="00CD55BA" w:rsidP="00CD55BA">
      <w:pPr>
        <w:pStyle w:val="ListParagraph"/>
        <w:numPr>
          <w:ilvl w:val="0"/>
          <w:numId w:val="0"/>
        </w:numPr>
        <w:autoSpaceDE w:val="0"/>
        <w:autoSpaceDN w:val="0"/>
        <w:adjustRightInd w:val="0"/>
        <w:ind w:left="360"/>
        <w:rPr>
          <w:rFonts w:eastAsiaTheme="minorEastAsia" w:cs="Arial"/>
          <w:lang w:eastAsia="ja-JP"/>
        </w:rPr>
      </w:pPr>
    </w:p>
    <w:p w14:paraId="198767B3" w14:textId="77777777" w:rsidR="00CD55BA" w:rsidRPr="00CD55BA" w:rsidRDefault="002A271B" w:rsidP="00CD55BA">
      <w:pPr>
        <w:pStyle w:val="ListParagraph"/>
        <w:numPr>
          <w:ilvl w:val="0"/>
          <w:numId w:val="6"/>
        </w:numPr>
        <w:autoSpaceDE w:val="0"/>
        <w:autoSpaceDN w:val="0"/>
        <w:adjustRightInd w:val="0"/>
        <w:rPr>
          <w:rFonts w:eastAsiaTheme="minorEastAsia" w:cs="Arial"/>
          <w:lang w:eastAsia="ja-JP"/>
        </w:rPr>
      </w:pPr>
      <w:r w:rsidRPr="00CD55BA">
        <w:rPr>
          <w:rFonts w:eastAsiaTheme="minorEastAsia" w:cs="Arial"/>
          <w:lang w:eastAsia="ja-JP"/>
        </w:rPr>
        <w:t>Within the context of this renewed focus on devolution and growth funding to non-metropolitan England</w:t>
      </w:r>
      <w:r w:rsidR="00F2183D" w:rsidRPr="00F2183D">
        <w:rPr>
          <w:lang w:eastAsia="ja-JP"/>
        </w:rPr>
        <w:t xml:space="preserve"> </w:t>
      </w:r>
      <w:r w:rsidR="00F2183D">
        <w:rPr>
          <w:lang w:eastAsia="ja-JP"/>
        </w:rPr>
        <w:t>a</w:t>
      </w:r>
      <w:r w:rsidR="00F2183D" w:rsidRPr="00F2183D">
        <w:rPr>
          <w:lang w:eastAsia="ja-JP"/>
        </w:rPr>
        <w:t>longside other commitments to ‘level up’ the United Kingdom</w:t>
      </w:r>
      <w:r w:rsidRPr="00CD55BA">
        <w:rPr>
          <w:rFonts w:eastAsiaTheme="minorEastAsia" w:cs="Arial"/>
          <w:lang w:eastAsia="ja-JP"/>
        </w:rPr>
        <w:t>, the Board commissioned a range of research pieces to inform the LGA’s influencing of the White Paper and conversations with civil servants about</w:t>
      </w:r>
      <w:r w:rsidR="00F2183D" w:rsidRPr="00CD55BA">
        <w:rPr>
          <w:rFonts w:eastAsiaTheme="minorEastAsia" w:cs="Arial"/>
          <w:lang w:eastAsia="ja-JP"/>
        </w:rPr>
        <w:t xml:space="preserve"> </w:t>
      </w:r>
      <w:r w:rsidRPr="00CD55BA">
        <w:rPr>
          <w:rFonts w:eastAsiaTheme="minorEastAsia" w:cs="Arial"/>
          <w:lang w:eastAsia="ja-JP"/>
        </w:rPr>
        <w:t>the future of devolution in England</w:t>
      </w:r>
      <w:r w:rsidR="000717FD">
        <w:rPr>
          <w:rFonts w:eastAsiaTheme="minorEastAsia" w:cs="Arial"/>
          <w:lang w:eastAsia="ja-JP"/>
        </w:rPr>
        <w:t>. These are detailed below.</w:t>
      </w:r>
    </w:p>
    <w:p w14:paraId="7AA1F9D1" w14:textId="77777777" w:rsidR="00CD55BA" w:rsidRPr="00CD55BA" w:rsidRDefault="00CD55BA" w:rsidP="003E54BD">
      <w:pPr>
        <w:pStyle w:val="ListParagraph"/>
        <w:numPr>
          <w:ilvl w:val="0"/>
          <w:numId w:val="0"/>
        </w:numPr>
        <w:autoSpaceDE w:val="0"/>
        <w:autoSpaceDN w:val="0"/>
        <w:adjustRightInd w:val="0"/>
        <w:ind w:left="360"/>
        <w:rPr>
          <w:rFonts w:eastAsiaTheme="minorEastAsia" w:cs="Arial"/>
          <w:lang w:eastAsia="ja-JP"/>
        </w:rPr>
      </w:pPr>
    </w:p>
    <w:p w14:paraId="32F9C52E" w14:textId="77777777" w:rsidR="00CD55BA" w:rsidRPr="003E54BD" w:rsidRDefault="00227648" w:rsidP="003E54BD">
      <w:pPr>
        <w:autoSpaceDE w:val="0"/>
        <w:autoSpaceDN w:val="0"/>
        <w:adjustRightInd w:val="0"/>
        <w:ind w:left="360" w:hanging="360"/>
        <w:rPr>
          <w:rFonts w:eastAsiaTheme="minorEastAsia" w:cs="Arial"/>
          <w:lang w:eastAsia="ja-JP"/>
        </w:rPr>
      </w:pPr>
      <w:r w:rsidRPr="003E54BD">
        <w:rPr>
          <w:b/>
        </w:rPr>
        <w:t xml:space="preserve">District and county </w:t>
      </w:r>
      <w:r w:rsidR="00CD55BA" w:rsidRPr="003E54BD">
        <w:rPr>
          <w:b/>
        </w:rPr>
        <w:t>collaboration</w:t>
      </w:r>
    </w:p>
    <w:p w14:paraId="330E5219" w14:textId="77777777" w:rsidR="00CD55BA" w:rsidRPr="00CD55BA" w:rsidRDefault="00CD55BA" w:rsidP="003E54BD">
      <w:pPr>
        <w:pStyle w:val="ListParagraph"/>
        <w:numPr>
          <w:ilvl w:val="0"/>
          <w:numId w:val="0"/>
        </w:numPr>
        <w:autoSpaceDE w:val="0"/>
        <w:autoSpaceDN w:val="0"/>
        <w:adjustRightInd w:val="0"/>
        <w:ind w:left="360"/>
        <w:rPr>
          <w:rFonts w:eastAsiaTheme="minorEastAsia" w:cs="Arial"/>
          <w:lang w:eastAsia="ja-JP"/>
        </w:rPr>
      </w:pPr>
    </w:p>
    <w:p w14:paraId="4770617F" w14:textId="77777777" w:rsidR="00CD55BA" w:rsidRDefault="002A271B" w:rsidP="00CD55BA">
      <w:pPr>
        <w:pStyle w:val="ListParagraph"/>
        <w:numPr>
          <w:ilvl w:val="0"/>
          <w:numId w:val="6"/>
        </w:numPr>
        <w:autoSpaceDE w:val="0"/>
        <w:autoSpaceDN w:val="0"/>
        <w:adjustRightInd w:val="0"/>
        <w:rPr>
          <w:rFonts w:eastAsiaTheme="minorEastAsia" w:cs="Arial"/>
          <w:lang w:eastAsia="ja-JP"/>
        </w:rPr>
      </w:pPr>
      <w:r w:rsidRPr="00CD55BA">
        <w:rPr>
          <w:rFonts w:eastAsiaTheme="minorEastAsia" w:cs="Arial"/>
          <w:lang w:eastAsia="ja-JP"/>
        </w:rPr>
        <w:t>Members commissioned a piece of work to explore the opportunities and future direction of collaboration between district and county councils</w:t>
      </w:r>
      <w:r w:rsidR="00F2183D" w:rsidRPr="00CD55BA">
        <w:rPr>
          <w:rFonts w:eastAsiaTheme="minorEastAsia" w:cs="Arial"/>
          <w:lang w:eastAsia="ja-JP"/>
        </w:rPr>
        <w:t xml:space="preserve"> with both the </w:t>
      </w:r>
      <w:r w:rsidRPr="00CD55BA">
        <w:rPr>
          <w:rFonts w:ascii="ArialMT" w:eastAsiaTheme="minorEastAsia" w:hAnsi="ArialMT" w:cs="ArialMT"/>
          <w:lang w:eastAsia="ja-JP"/>
        </w:rPr>
        <w:t>County Council Network and District Councils’ Network</w:t>
      </w:r>
      <w:r w:rsidRPr="00CD55BA">
        <w:rPr>
          <w:rFonts w:eastAsiaTheme="minorEastAsia" w:cs="Arial"/>
          <w:lang w:eastAsia="ja-JP"/>
        </w:rPr>
        <w:t xml:space="preserve"> deeply involved</w:t>
      </w:r>
      <w:r w:rsidR="00F2183D" w:rsidRPr="00CD55BA">
        <w:rPr>
          <w:rFonts w:eastAsiaTheme="minorEastAsia" w:cs="Arial"/>
          <w:lang w:eastAsia="ja-JP"/>
        </w:rPr>
        <w:t xml:space="preserve">. To inform the research over 30 non-attributable and attributable interviews </w:t>
      </w:r>
      <w:r w:rsidR="009739FD">
        <w:rPr>
          <w:rFonts w:eastAsiaTheme="minorEastAsia" w:cs="Arial"/>
          <w:lang w:eastAsia="ja-JP"/>
        </w:rPr>
        <w:t xml:space="preserve">were undertaken </w:t>
      </w:r>
      <w:r w:rsidR="00F2183D" w:rsidRPr="00CD55BA">
        <w:rPr>
          <w:rFonts w:eastAsiaTheme="minorEastAsia" w:cs="Arial"/>
          <w:lang w:eastAsia="ja-JP"/>
        </w:rPr>
        <w:t>with district and county councils across the country. The research</w:t>
      </w:r>
      <w:r w:rsidR="00CD55BA">
        <w:rPr>
          <w:rFonts w:eastAsiaTheme="minorEastAsia" w:cs="Arial"/>
          <w:lang w:eastAsia="ja-JP"/>
        </w:rPr>
        <w:t xml:space="preserve"> </w:t>
      </w:r>
      <w:r w:rsidR="00F2183D" w:rsidRPr="00CD55BA">
        <w:rPr>
          <w:rFonts w:eastAsiaTheme="minorEastAsia" w:cs="Arial"/>
          <w:lang w:eastAsia="ja-JP"/>
        </w:rPr>
        <w:t xml:space="preserve">outlines a range of drivers of collaboration and is </w:t>
      </w:r>
      <w:r w:rsidR="009739FD">
        <w:rPr>
          <w:rFonts w:eastAsiaTheme="minorEastAsia" w:cs="Arial"/>
          <w:lang w:eastAsia="ja-JP"/>
        </w:rPr>
        <w:t>part of the main agenda</w:t>
      </w:r>
      <w:r w:rsidR="00F2183D" w:rsidRPr="00CD55BA">
        <w:rPr>
          <w:rFonts w:eastAsiaTheme="minorEastAsia" w:cs="Arial"/>
          <w:lang w:eastAsia="ja-JP"/>
        </w:rPr>
        <w:t>.</w:t>
      </w:r>
    </w:p>
    <w:p w14:paraId="3D592BDD" w14:textId="77777777" w:rsidR="00CD55BA" w:rsidRDefault="00CD55BA" w:rsidP="003E54BD">
      <w:pPr>
        <w:pStyle w:val="ListParagraph"/>
        <w:numPr>
          <w:ilvl w:val="0"/>
          <w:numId w:val="0"/>
        </w:numPr>
        <w:autoSpaceDE w:val="0"/>
        <w:autoSpaceDN w:val="0"/>
        <w:adjustRightInd w:val="0"/>
        <w:ind w:left="360"/>
        <w:rPr>
          <w:rFonts w:eastAsiaTheme="minorEastAsia" w:cs="Arial"/>
          <w:lang w:eastAsia="ja-JP"/>
        </w:rPr>
      </w:pPr>
    </w:p>
    <w:p w14:paraId="20F49840" w14:textId="77777777" w:rsidR="00CD55BA" w:rsidRDefault="00F2183D" w:rsidP="003E54BD">
      <w:pPr>
        <w:autoSpaceDE w:val="0"/>
        <w:autoSpaceDN w:val="0"/>
        <w:adjustRightInd w:val="0"/>
        <w:ind w:left="0" w:firstLine="0"/>
        <w:rPr>
          <w:b/>
        </w:rPr>
      </w:pPr>
      <w:r w:rsidRPr="003E54BD">
        <w:rPr>
          <w:b/>
        </w:rPr>
        <w:t>Growth funding and fiscal devolution to non-metropolitan area</w:t>
      </w:r>
      <w:r w:rsidR="00CD55BA" w:rsidRPr="003E54BD">
        <w:rPr>
          <w:b/>
        </w:rPr>
        <w:t>s</w:t>
      </w:r>
    </w:p>
    <w:p w14:paraId="6281965B" w14:textId="77777777" w:rsidR="003E54BD" w:rsidRPr="003E54BD" w:rsidRDefault="003E54BD" w:rsidP="003E54BD">
      <w:pPr>
        <w:autoSpaceDE w:val="0"/>
        <w:autoSpaceDN w:val="0"/>
        <w:adjustRightInd w:val="0"/>
        <w:ind w:left="0" w:firstLine="0"/>
        <w:rPr>
          <w:rFonts w:eastAsiaTheme="minorEastAsia" w:cs="Arial"/>
          <w:lang w:eastAsia="ja-JP"/>
        </w:rPr>
      </w:pPr>
    </w:p>
    <w:p w14:paraId="2072095C" w14:textId="77777777" w:rsidR="00CD55BA" w:rsidRPr="003E54BD" w:rsidRDefault="00F2183D" w:rsidP="00CD55BA">
      <w:pPr>
        <w:pStyle w:val="ListParagraph"/>
        <w:numPr>
          <w:ilvl w:val="0"/>
          <w:numId w:val="6"/>
        </w:numPr>
        <w:autoSpaceDE w:val="0"/>
        <w:autoSpaceDN w:val="0"/>
        <w:adjustRightInd w:val="0"/>
        <w:rPr>
          <w:rFonts w:eastAsiaTheme="minorEastAsia" w:cs="Arial"/>
          <w:lang w:eastAsia="ja-JP"/>
        </w:rPr>
      </w:pPr>
      <w:r w:rsidRPr="00F2183D">
        <w:t>The Board also commissioned research from think-tank Localis to explore international examples of devolved growth funding</w:t>
      </w:r>
      <w:r w:rsidR="000717FD">
        <w:t xml:space="preserve"> and</w:t>
      </w:r>
      <w:r w:rsidRPr="00F2183D">
        <w:t xml:space="preserve"> fiscal devolution to derive key lessons and advance the Board’s work on devolution</w:t>
      </w:r>
      <w:r w:rsidR="00CD55BA">
        <w:t>.</w:t>
      </w:r>
      <w:r w:rsidRPr="00F2183D">
        <w:t xml:space="preserve"> </w:t>
      </w:r>
    </w:p>
    <w:p w14:paraId="51DDE244" w14:textId="77777777" w:rsidR="003E54BD" w:rsidRPr="00CD55BA" w:rsidRDefault="003E54BD" w:rsidP="003E54BD">
      <w:pPr>
        <w:pStyle w:val="ListParagraph"/>
        <w:numPr>
          <w:ilvl w:val="0"/>
          <w:numId w:val="0"/>
        </w:numPr>
        <w:autoSpaceDE w:val="0"/>
        <w:autoSpaceDN w:val="0"/>
        <w:adjustRightInd w:val="0"/>
        <w:ind w:left="360"/>
        <w:rPr>
          <w:rFonts w:eastAsiaTheme="minorEastAsia" w:cs="Arial"/>
          <w:lang w:eastAsia="ja-JP"/>
        </w:rPr>
      </w:pPr>
    </w:p>
    <w:p w14:paraId="483E2E5C" w14:textId="77777777" w:rsidR="00CD55BA" w:rsidRPr="003E54BD" w:rsidRDefault="00F2183D" w:rsidP="00CD55BA">
      <w:pPr>
        <w:pStyle w:val="ListParagraph"/>
        <w:numPr>
          <w:ilvl w:val="0"/>
          <w:numId w:val="6"/>
        </w:numPr>
        <w:autoSpaceDE w:val="0"/>
        <w:autoSpaceDN w:val="0"/>
        <w:adjustRightInd w:val="0"/>
        <w:rPr>
          <w:rFonts w:eastAsiaTheme="minorEastAsia" w:cs="Arial"/>
          <w:lang w:eastAsia="ja-JP"/>
        </w:rPr>
      </w:pPr>
      <w:r w:rsidRPr="00F2183D">
        <w:t>Localis focused the research on international examples from Germany, Switzerland and the Netherlands. Alongside desk-based research, they conducted a series of interviews with key stakeholders from each country to better understand how these systems work in practice as well as the lessons for local government in non-metropolitan England.</w:t>
      </w:r>
    </w:p>
    <w:p w14:paraId="1485493B" w14:textId="77777777" w:rsidR="003E54BD" w:rsidRDefault="003E54BD" w:rsidP="003E54BD">
      <w:pPr>
        <w:pStyle w:val="ListParagraph"/>
        <w:numPr>
          <w:ilvl w:val="0"/>
          <w:numId w:val="0"/>
        </w:numPr>
        <w:ind w:left="360"/>
        <w:rPr>
          <w:rFonts w:eastAsiaTheme="minorEastAsia" w:cs="Arial"/>
          <w:lang w:eastAsia="ja-JP"/>
        </w:rPr>
      </w:pPr>
    </w:p>
    <w:p w14:paraId="58570CB0" w14:textId="77777777" w:rsidR="00CB59BA" w:rsidRDefault="00CB59BA" w:rsidP="003E54BD">
      <w:pPr>
        <w:pStyle w:val="ListParagraph"/>
        <w:numPr>
          <w:ilvl w:val="0"/>
          <w:numId w:val="0"/>
        </w:numPr>
        <w:ind w:left="360"/>
        <w:rPr>
          <w:rFonts w:eastAsiaTheme="minorEastAsia" w:cs="Arial"/>
          <w:lang w:eastAsia="ja-JP"/>
        </w:rPr>
      </w:pPr>
    </w:p>
    <w:p w14:paraId="1E8E94E1" w14:textId="77777777" w:rsidR="00CB59BA" w:rsidRPr="003E54BD" w:rsidRDefault="00CB59BA" w:rsidP="003E54BD">
      <w:pPr>
        <w:pStyle w:val="ListParagraph"/>
        <w:numPr>
          <w:ilvl w:val="0"/>
          <w:numId w:val="0"/>
        </w:numPr>
        <w:ind w:left="360"/>
        <w:rPr>
          <w:rFonts w:eastAsiaTheme="minorEastAsia" w:cs="Arial"/>
          <w:lang w:eastAsia="ja-JP"/>
        </w:rPr>
      </w:pPr>
    </w:p>
    <w:p w14:paraId="5EF24684" w14:textId="77777777" w:rsidR="003E54BD" w:rsidRPr="003E54BD" w:rsidRDefault="003E54BD" w:rsidP="003E54BD">
      <w:pPr>
        <w:autoSpaceDE w:val="0"/>
        <w:autoSpaceDN w:val="0"/>
        <w:adjustRightInd w:val="0"/>
        <w:ind w:left="360" w:hanging="360"/>
        <w:rPr>
          <w:rFonts w:eastAsia="Times New Roman"/>
          <w:b/>
          <w:bCs/>
          <w:lang w:eastAsia="en-GB"/>
        </w:rPr>
      </w:pPr>
      <w:r w:rsidRPr="003E54BD">
        <w:rPr>
          <w:rFonts w:eastAsia="Times New Roman"/>
          <w:b/>
          <w:bCs/>
          <w:lang w:eastAsia="en-GB"/>
        </w:rPr>
        <w:lastRenderedPageBreak/>
        <w:t xml:space="preserve">Freeports </w:t>
      </w:r>
    </w:p>
    <w:p w14:paraId="0F881A6F" w14:textId="77777777" w:rsidR="003E54BD" w:rsidRPr="003E54BD" w:rsidRDefault="003E54BD" w:rsidP="003E54BD">
      <w:pPr>
        <w:autoSpaceDE w:val="0"/>
        <w:autoSpaceDN w:val="0"/>
        <w:adjustRightInd w:val="0"/>
        <w:ind w:left="360" w:hanging="360"/>
        <w:rPr>
          <w:rFonts w:eastAsiaTheme="minorEastAsia" w:cs="Arial"/>
          <w:lang w:eastAsia="ja-JP"/>
        </w:rPr>
      </w:pPr>
    </w:p>
    <w:p w14:paraId="736ADE0D" w14:textId="77777777" w:rsidR="0035579F" w:rsidRDefault="003E54BD" w:rsidP="0035579F">
      <w:pPr>
        <w:pStyle w:val="ListParagraph"/>
        <w:numPr>
          <w:ilvl w:val="0"/>
          <w:numId w:val="6"/>
        </w:numPr>
        <w:autoSpaceDE w:val="0"/>
        <w:autoSpaceDN w:val="0"/>
        <w:adjustRightInd w:val="0"/>
        <w:rPr>
          <w:rFonts w:eastAsiaTheme="minorEastAsia" w:cs="Arial"/>
          <w:lang w:eastAsia="ja-JP"/>
        </w:rPr>
      </w:pPr>
      <w:r w:rsidRPr="003E54BD">
        <w:rPr>
          <w:rFonts w:eastAsiaTheme="minorEastAsia" w:cs="Arial"/>
          <w:lang w:eastAsia="ja-JP"/>
        </w:rPr>
        <w:t>In February 2020, the Government launched a consultation on its proposed freeport policy,</w:t>
      </w:r>
      <w:r>
        <w:rPr>
          <w:rFonts w:eastAsiaTheme="minorEastAsia" w:cs="Arial"/>
          <w:lang w:eastAsia="ja-JP"/>
        </w:rPr>
        <w:t xml:space="preserve"> </w:t>
      </w:r>
      <w:r w:rsidRPr="003E54BD">
        <w:rPr>
          <w:rFonts w:eastAsiaTheme="minorEastAsia" w:cs="Arial"/>
          <w:lang w:eastAsia="ja-JP"/>
        </w:rPr>
        <w:t xml:space="preserve">inviting stakeholders to provide views on the policy by 20 April 2020. Officers prepared a </w:t>
      </w:r>
      <w:r w:rsidR="000717FD">
        <w:rPr>
          <w:rFonts w:eastAsiaTheme="minorEastAsia" w:cs="Arial"/>
          <w:lang w:eastAsia="ja-JP"/>
        </w:rPr>
        <w:t xml:space="preserve">consultation </w:t>
      </w:r>
      <w:r w:rsidR="009739FD">
        <w:rPr>
          <w:rFonts w:eastAsiaTheme="minorEastAsia" w:cs="Arial"/>
          <w:lang w:eastAsia="ja-JP"/>
        </w:rPr>
        <w:t xml:space="preserve">response </w:t>
      </w:r>
      <w:r w:rsidR="000717FD">
        <w:rPr>
          <w:rFonts w:eastAsiaTheme="minorEastAsia" w:cs="Arial"/>
          <w:lang w:eastAsia="ja-JP"/>
        </w:rPr>
        <w:t xml:space="preserve">in partnership </w:t>
      </w:r>
      <w:r w:rsidRPr="003E54BD">
        <w:rPr>
          <w:rFonts w:eastAsiaTheme="minorEastAsia" w:cs="Arial"/>
          <w:lang w:eastAsia="ja-JP"/>
        </w:rPr>
        <w:t xml:space="preserve">with a range of </w:t>
      </w:r>
      <w:r w:rsidR="000717FD">
        <w:rPr>
          <w:rFonts w:eastAsiaTheme="minorEastAsia" w:cs="Arial"/>
          <w:lang w:eastAsia="ja-JP"/>
        </w:rPr>
        <w:t xml:space="preserve">LGA </w:t>
      </w:r>
      <w:r w:rsidRPr="003E54BD">
        <w:rPr>
          <w:rFonts w:eastAsiaTheme="minorEastAsia" w:cs="Arial"/>
          <w:lang w:eastAsia="ja-JP"/>
        </w:rPr>
        <w:t xml:space="preserve">Boards, including this one, on areas of specific interest to members, particularly </w:t>
      </w:r>
      <w:r w:rsidR="000717FD">
        <w:rPr>
          <w:rFonts w:eastAsiaTheme="minorEastAsia" w:cs="Arial"/>
          <w:lang w:eastAsia="ja-JP"/>
        </w:rPr>
        <w:t>its impact on local</w:t>
      </w:r>
      <w:r w:rsidRPr="003E54BD">
        <w:rPr>
          <w:rFonts w:eastAsiaTheme="minorEastAsia" w:cs="Arial"/>
          <w:lang w:eastAsia="ja-JP"/>
        </w:rPr>
        <w:t xml:space="preserve"> skills, business support and the wider trade and investment landscape.</w:t>
      </w:r>
    </w:p>
    <w:p w14:paraId="65D58EBC" w14:textId="77777777" w:rsidR="0035579F" w:rsidRDefault="0035579F" w:rsidP="0035579F">
      <w:pPr>
        <w:pStyle w:val="ListParagraph"/>
        <w:numPr>
          <w:ilvl w:val="0"/>
          <w:numId w:val="0"/>
        </w:numPr>
        <w:autoSpaceDE w:val="0"/>
        <w:autoSpaceDN w:val="0"/>
        <w:adjustRightInd w:val="0"/>
        <w:ind w:left="360"/>
        <w:rPr>
          <w:rFonts w:eastAsiaTheme="minorEastAsia" w:cs="Arial"/>
          <w:lang w:eastAsia="ja-JP"/>
        </w:rPr>
      </w:pPr>
    </w:p>
    <w:p w14:paraId="4CD19F6F" w14:textId="77777777" w:rsidR="0035579F" w:rsidRPr="0035579F" w:rsidRDefault="00227648" w:rsidP="0035579F">
      <w:pPr>
        <w:autoSpaceDE w:val="0"/>
        <w:autoSpaceDN w:val="0"/>
        <w:adjustRightInd w:val="0"/>
        <w:ind w:left="0" w:firstLine="0"/>
        <w:rPr>
          <w:rFonts w:eastAsiaTheme="minorEastAsia" w:cs="Arial"/>
          <w:lang w:eastAsia="ja-JP"/>
        </w:rPr>
      </w:pPr>
      <w:r w:rsidRPr="0035579F">
        <w:rPr>
          <w:rFonts w:eastAsia="Times New Roman"/>
          <w:b/>
          <w:bCs/>
          <w:lang w:eastAsia="en-GB"/>
        </w:rPr>
        <w:t xml:space="preserve">Broadband and </w:t>
      </w:r>
      <w:r w:rsidR="00CD55BA" w:rsidRPr="0035579F">
        <w:rPr>
          <w:rFonts w:eastAsia="Times New Roman"/>
          <w:b/>
          <w:bCs/>
          <w:lang w:eastAsia="en-GB"/>
        </w:rPr>
        <w:t>m</w:t>
      </w:r>
      <w:r w:rsidRPr="0035579F">
        <w:rPr>
          <w:rFonts w:eastAsia="Times New Roman"/>
          <w:b/>
          <w:bCs/>
          <w:lang w:eastAsia="en-GB"/>
        </w:rPr>
        <w:t xml:space="preserve">obile </w:t>
      </w:r>
      <w:r w:rsidR="00CD55BA" w:rsidRPr="0035579F">
        <w:rPr>
          <w:rFonts w:eastAsia="Times New Roman"/>
          <w:b/>
          <w:bCs/>
          <w:lang w:eastAsia="en-GB"/>
        </w:rPr>
        <w:t>c</w:t>
      </w:r>
      <w:r w:rsidRPr="0035579F">
        <w:rPr>
          <w:rFonts w:eastAsia="Times New Roman"/>
          <w:b/>
          <w:bCs/>
          <w:lang w:eastAsia="en-GB"/>
        </w:rPr>
        <w:t>onnectivity</w:t>
      </w:r>
    </w:p>
    <w:p w14:paraId="20DE36B3" w14:textId="77777777" w:rsidR="0035579F" w:rsidRPr="0035579F" w:rsidRDefault="0035579F" w:rsidP="0035579F">
      <w:pPr>
        <w:pStyle w:val="ListParagraph"/>
        <w:numPr>
          <w:ilvl w:val="0"/>
          <w:numId w:val="0"/>
        </w:numPr>
        <w:autoSpaceDE w:val="0"/>
        <w:autoSpaceDN w:val="0"/>
        <w:adjustRightInd w:val="0"/>
        <w:ind w:left="360"/>
        <w:rPr>
          <w:rFonts w:eastAsiaTheme="minorEastAsia" w:cs="Arial"/>
          <w:lang w:eastAsia="ja-JP"/>
        </w:rPr>
      </w:pPr>
    </w:p>
    <w:p w14:paraId="07E52E8C" w14:textId="77777777" w:rsidR="003E54BD" w:rsidRDefault="003E54BD" w:rsidP="000717FD">
      <w:pPr>
        <w:pStyle w:val="ListParagraph"/>
        <w:numPr>
          <w:ilvl w:val="0"/>
          <w:numId w:val="6"/>
        </w:numPr>
        <w:autoSpaceDE w:val="0"/>
        <w:autoSpaceDN w:val="0"/>
        <w:adjustRightInd w:val="0"/>
        <w:rPr>
          <w:rFonts w:eastAsiaTheme="minorEastAsia" w:cs="Arial"/>
          <w:lang w:eastAsia="ja-JP"/>
        </w:rPr>
      </w:pPr>
      <w:r w:rsidRPr="0035579F">
        <w:rPr>
          <w:rFonts w:eastAsiaTheme="minorEastAsia" w:cs="Arial"/>
          <w:lang w:eastAsia="ja-JP"/>
        </w:rPr>
        <w:t>The Board</w:t>
      </w:r>
      <w:r w:rsidR="000717FD">
        <w:rPr>
          <w:rFonts w:eastAsiaTheme="minorEastAsia" w:cs="Arial"/>
          <w:lang w:eastAsia="ja-JP"/>
        </w:rPr>
        <w:t>’s</w:t>
      </w:r>
      <w:r w:rsidRPr="0035579F">
        <w:rPr>
          <w:rFonts w:eastAsiaTheme="minorEastAsia" w:cs="Arial"/>
          <w:lang w:eastAsia="ja-JP"/>
        </w:rPr>
        <w:t xml:space="preserve"> work </w:t>
      </w:r>
      <w:r w:rsidR="000717FD">
        <w:rPr>
          <w:rFonts w:eastAsiaTheme="minorEastAsia" w:cs="Arial"/>
          <w:lang w:eastAsia="ja-JP"/>
        </w:rPr>
        <w:t>on digital connectivity has continued over the Board cycle focussing mainly on influencing the design of publicly funded roll out of gigabit-broadband to ensure a meaningful role for councils in delivery. The Board’s main advocacy lines were fed into a submission to the DCMS Committee’s Inquiry into 5G and Broadband, and relayed to the Digital Infrastructure Minister Matt Waman MP in a meeting organised in June.</w:t>
      </w:r>
    </w:p>
    <w:p w14:paraId="7E376934" w14:textId="77777777" w:rsidR="003E54BD" w:rsidRDefault="003E54BD" w:rsidP="003E54BD">
      <w:pPr>
        <w:pStyle w:val="ListParagraph"/>
        <w:numPr>
          <w:ilvl w:val="0"/>
          <w:numId w:val="0"/>
        </w:numPr>
        <w:autoSpaceDE w:val="0"/>
        <w:autoSpaceDN w:val="0"/>
        <w:adjustRightInd w:val="0"/>
        <w:ind w:left="360"/>
        <w:rPr>
          <w:rFonts w:eastAsiaTheme="minorEastAsia" w:cs="Arial"/>
          <w:lang w:eastAsia="ja-JP"/>
        </w:rPr>
      </w:pPr>
    </w:p>
    <w:p w14:paraId="2ECBE082" w14:textId="77777777" w:rsidR="003E54BD" w:rsidRPr="003E54BD" w:rsidRDefault="00227648" w:rsidP="003E54BD">
      <w:pPr>
        <w:autoSpaceDE w:val="0"/>
        <w:autoSpaceDN w:val="0"/>
        <w:adjustRightInd w:val="0"/>
        <w:ind w:left="360" w:hanging="360"/>
        <w:rPr>
          <w:rFonts w:eastAsiaTheme="minorEastAsia" w:cs="Arial"/>
          <w:lang w:eastAsia="ja-JP"/>
        </w:rPr>
      </w:pPr>
      <w:r w:rsidRPr="003E54BD">
        <w:rPr>
          <w:rFonts w:eastAsia="Times New Roman"/>
          <w:b/>
          <w:bCs/>
          <w:lang w:eastAsia="en-GB"/>
        </w:rPr>
        <w:t>Rural Land Management</w:t>
      </w:r>
      <w:r w:rsidR="00F2183D" w:rsidRPr="003E54BD">
        <w:rPr>
          <w:rFonts w:eastAsia="Times New Roman"/>
          <w:b/>
          <w:bCs/>
          <w:lang w:eastAsia="en-GB"/>
        </w:rPr>
        <w:t xml:space="preserve"> </w:t>
      </w:r>
    </w:p>
    <w:p w14:paraId="5E70B55D" w14:textId="77777777" w:rsidR="003E54BD" w:rsidRPr="003E54BD" w:rsidRDefault="003E54BD" w:rsidP="003E54BD">
      <w:pPr>
        <w:pStyle w:val="ListParagraph"/>
        <w:numPr>
          <w:ilvl w:val="0"/>
          <w:numId w:val="0"/>
        </w:numPr>
        <w:ind w:left="360"/>
        <w:rPr>
          <w:rFonts w:eastAsiaTheme="minorEastAsia" w:cs="Arial"/>
          <w:lang w:eastAsia="ja-JP"/>
        </w:rPr>
      </w:pPr>
    </w:p>
    <w:p w14:paraId="24EA9E55" w14:textId="77777777" w:rsidR="003E54BD" w:rsidRPr="003E54BD" w:rsidRDefault="00CD55BA" w:rsidP="003E54BD">
      <w:pPr>
        <w:pStyle w:val="ListParagraph"/>
        <w:numPr>
          <w:ilvl w:val="0"/>
          <w:numId w:val="6"/>
        </w:numPr>
        <w:autoSpaceDE w:val="0"/>
        <w:autoSpaceDN w:val="0"/>
        <w:adjustRightInd w:val="0"/>
        <w:rPr>
          <w:rFonts w:eastAsiaTheme="minorEastAsia" w:cs="Arial"/>
          <w:lang w:eastAsia="ja-JP"/>
        </w:rPr>
      </w:pPr>
      <w:r w:rsidRPr="003E54BD">
        <w:rPr>
          <w:rFonts w:eastAsiaTheme="minorEastAsia" w:cs="Arial"/>
          <w:lang w:eastAsia="ja-JP"/>
        </w:rPr>
        <w:t>Following work the Board undertook over the last political cycle to explore the role of local government in a reformed land management policy framework</w:t>
      </w:r>
      <w:r w:rsidR="000717FD">
        <w:rPr>
          <w:rFonts w:eastAsiaTheme="minorEastAsia" w:cs="Arial"/>
          <w:lang w:eastAsia="ja-JP"/>
        </w:rPr>
        <w:t>,</w:t>
      </w:r>
      <w:r w:rsidRPr="003E54BD">
        <w:rPr>
          <w:rFonts w:eastAsiaTheme="minorEastAsia" w:cs="Arial"/>
          <w:lang w:eastAsia="ja-JP"/>
        </w:rPr>
        <w:t xml:space="preserve"> </w:t>
      </w:r>
      <w:r w:rsidR="000717FD">
        <w:rPr>
          <w:rFonts w:eastAsiaTheme="minorEastAsia" w:cs="Arial"/>
          <w:lang w:eastAsia="ja-JP"/>
        </w:rPr>
        <w:t>members agreed to maintain their</w:t>
      </w:r>
      <w:r w:rsidRPr="003E54BD">
        <w:rPr>
          <w:rFonts w:eastAsiaTheme="minorEastAsia" w:cs="Arial"/>
          <w:lang w:eastAsia="ja-JP"/>
        </w:rPr>
        <w:t xml:space="preserve"> focus on this vital topic over the 2019/20 cycle.</w:t>
      </w:r>
      <w:r w:rsidR="003E54BD">
        <w:rPr>
          <w:rFonts w:eastAsiaTheme="minorEastAsia" w:cs="Arial"/>
          <w:lang w:eastAsia="ja-JP"/>
        </w:rPr>
        <w:t xml:space="preserve"> </w:t>
      </w:r>
      <w:r w:rsidRPr="003E54BD">
        <w:rPr>
          <w:rFonts w:eastAsia="Times New Roman"/>
          <w:bCs/>
          <w:lang w:eastAsia="en-GB"/>
        </w:rPr>
        <w:t xml:space="preserve">On behalf of the Board, officers have continued to work closely with Defra and other rural stakeholders on shaping the new Environmental Land Management Scheme. </w:t>
      </w:r>
      <w:r w:rsidR="000717FD">
        <w:rPr>
          <w:rFonts w:eastAsia="Times New Roman"/>
          <w:bCs/>
          <w:lang w:eastAsia="en-GB"/>
        </w:rPr>
        <w:t xml:space="preserve">Key advocacy lines have also been fed into parliamentary briefings related to the Agriculture Bill and Environment Bill. </w:t>
      </w:r>
      <w:r w:rsidRPr="003E54BD">
        <w:rPr>
          <w:rFonts w:eastAsia="Times New Roman"/>
          <w:bCs/>
          <w:lang w:eastAsia="en-GB"/>
        </w:rPr>
        <w:t>The views of the Board will be fed into consultation the Department launched on the scheme earlier this year</w:t>
      </w:r>
      <w:r w:rsidR="009739FD">
        <w:rPr>
          <w:rFonts w:eastAsia="Times New Roman"/>
          <w:bCs/>
          <w:lang w:eastAsia="en-GB"/>
        </w:rPr>
        <w:t>, but</w:t>
      </w:r>
      <w:r w:rsidR="000717FD">
        <w:rPr>
          <w:rFonts w:eastAsia="Times New Roman"/>
          <w:bCs/>
          <w:lang w:eastAsia="en-GB"/>
        </w:rPr>
        <w:t xml:space="preserve"> which is currently </w:t>
      </w:r>
      <w:r w:rsidRPr="003E54BD">
        <w:rPr>
          <w:rFonts w:eastAsia="Times New Roman"/>
          <w:bCs/>
          <w:lang w:eastAsia="en-GB"/>
        </w:rPr>
        <w:t>postponed owing to the Covid-19 crisis.</w:t>
      </w:r>
      <w:r w:rsidR="003E54BD">
        <w:rPr>
          <w:rFonts w:eastAsia="Times New Roman"/>
          <w:bCs/>
          <w:lang w:eastAsia="en-GB"/>
        </w:rPr>
        <w:t xml:space="preserve"> </w:t>
      </w:r>
    </w:p>
    <w:p w14:paraId="57C8EBC8" w14:textId="77777777" w:rsidR="00C955B3" w:rsidRDefault="00C955B3" w:rsidP="003E54BD">
      <w:pPr>
        <w:autoSpaceDE w:val="0"/>
        <w:autoSpaceDN w:val="0"/>
        <w:adjustRightInd w:val="0"/>
        <w:ind w:left="0" w:firstLine="0"/>
        <w:rPr>
          <w:rFonts w:eastAsia="Times New Roman"/>
          <w:b/>
          <w:bCs/>
          <w:lang w:eastAsia="en-GB"/>
        </w:rPr>
      </w:pPr>
    </w:p>
    <w:p w14:paraId="520A4DBE" w14:textId="77777777" w:rsidR="00C955B3" w:rsidRDefault="00C955B3" w:rsidP="003E54BD">
      <w:pPr>
        <w:autoSpaceDE w:val="0"/>
        <w:autoSpaceDN w:val="0"/>
        <w:adjustRightInd w:val="0"/>
        <w:ind w:left="0" w:firstLine="0"/>
        <w:rPr>
          <w:rFonts w:eastAsia="Times New Roman"/>
          <w:b/>
          <w:bCs/>
          <w:lang w:eastAsia="en-GB"/>
        </w:rPr>
      </w:pPr>
      <w:r>
        <w:rPr>
          <w:rFonts w:eastAsia="Times New Roman"/>
          <w:b/>
          <w:bCs/>
          <w:lang w:eastAsia="en-GB"/>
        </w:rPr>
        <w:t>Subnational Bodies</w:t>
      </w:r>
    </w:p>
    <w:p w14:paraId="7055560D" w14:textId="77777777" w:rsidR="00C955B3" w:rsidRDefault="00C955B3" w:rsidP="003E54BD">
      <w:pPr>
        <w:autoSpaceDE w:val="0"/>
        <w:autoSpaceDN w:val="0"/>
        <w:adjustRightInd w:val="0"/>
        <w:ind w:left="0" w:firstLine="0"/>
        <w:rPr>
          <w:rFonts w:eastAsia="Times New Roman"/>
          <w:b/>
          <w:bCs/>
          <w:lang w:eastAsia="en-GB"/>
        </w:rPr>
      </w:pPr>
    </w:p>
    <w:p w14:paraId="14D31D5F" w14:textId="77777777" w:rsidR="00C955B3" w:rsidRPr="00C955B3" w:rsidRDefault="00C955B3" w:rsidP="007D1DC5">
      <w:pPr>
        <w:pStyle w:val="ListParagraph"/>
        <w:numPr>
          <w:ilvl w:val="0"/>
          <w:numId w:val="6"/>
        </w:numPr>
        <w:jc w:val="both"/>
        <w:rPr>
          <w:b/>
        </w:rPr>
      </w:pPr>
      <w:r>
        <w:t>Building on the LGA’s work to support the development of successful local industrial strategies and strengthen England’s trade and investment landscape, and with a view to influencing the English Devolution White Paper, a research commission was issued in early February 2020 in order to better understand the functions and future of both established and emerging sub-national bodies. This project will be used to inform the development of the LGA’s position regarding future devolution.</w:t>
      </w:r>
    </w:p>
    <w:p w14:paraId="021A87AD" w14:textId="77777777" w:rsidR="00C955B3" w:rsidRDefault="00C955B3" w:rsidP="003E54BD">
      <w:pPr>
        <w:autoSpaceDE w:val="0"/>
        <w:autoSpaceDN w:val="0"/>
        <w:adjustRightInd w:val="0"/>
        <w:ind w:left="0" w:firstLine="0"/>
        <w:rPr>
          <w:rFonts w:eastAsia="Times New Roman"/>
          <w:b/>
          <w:bCs/>
          <w:lang w:eastAsia="en-GB"/>
        </w:rPr>
      </w:pPr>
    </w:p>
    <w:p w14:paraId="4ED3BA3C" w14:textId="77777777" w:rsidR="003E54BD" w:rsidRPr="003E54BD" w:rsidRDefault="00CD55BA" w:rsidP="003E54BD">
      <w:pPr>
        <w:autoSpaceDE w:val="0"/>
        <w:autoSpaceDN w:val="0"/>
        <w:adjustRightInd w:val="0"/>
        <w:ind w:left="0" w:firstLine="0"/>
        <w:rPr>
          <w:rFonts w:eastAsiaTheme="minorEastAsia" w:cs="Arial"/>
          <w:lang w:eastAsia="ja-JP"/>
        </w:rPr>
      </w:pPr>
      <w:r w:rsidRPr="003E54BD">
        <w:rPr>
          <w:rFonts w:eastAsia="Times New Roman"/>
          <w:b/>
          <w:bCs/>
          <w:lang w:eastAsia="en-GB"/>
        </w:rPr>
        <w:t>Supporting the UN Sustainable Development Goals</w:t>
      </w:r>
    </w:p>
    <w:p w14:paraId="2B9C6718" w14:textId="77777777" w:rsidR="003E54BD" w:rsidRPr="003E54BD" w:rsidRDefault="003E54BD" w:rsidP="003E54BD">
      <w:pPr>
        <w:pStyle w:val="ListParagraph"/>
        <w:numPr>
          <w:ilvl w:val="0"/>
          <w:numId w:val="0"/>
        </w:numPr>
        <w:autoSpaceDE w:val="0"/>
        <w:autoSpaceDN w:val="0"/>
        <w:adjustRightInd w:val="0"/>
        <w:ind w:left="360"/>
        <w:rPr>
          <w:rFonts w:eastAsiaTheme="minorEastAsia" w:cs="Arial"/>
          <w:lang w:eastAsia="ja-JP"/>
        </w:rPr>
      </w:pPr>
    </w:p>
    <w:p w14:paraId="2A2BBF4A" w14:textId="77777777" w:rsidR="00CD55BA" w:rsidRPr="00C03462" w:rsidRDefault="00CD55BA" w:rsidP="00C03462">
      <w:pPr>
        <w:pStyle w:val="ListParagraph"/>
        <w:numPr>
          <w:ilvl w:val="0"/>
          <w:numId w:val="6"/>
        </w:numPr>
        <w:autoSpaceDE w:val="0"/>
        <w:autoSpaceDN w:val="0"/>
        <w:adjustRightInd w:val="0"/>
        <w:rPr>
          <w:rFonts w:eastAsiaTheme="minorEastAsia" w:cs="Arial"/>
          <w:lang w:eastAsia="ja-JP"/>
        </w:rPr>
      </w:pPr>
      <w:r w:rsidRPr="003E54BD">
        <w:rPr>
          <w:rFonts w:eastAsiaTheme="minorEastAsia" w:cs="Arial"/>
          <w:lang w:eastAsia="ja-JP"/>
        </w:rPr>
        <w:t>At the 2019 LGA Conference, a motion was passed in support of the SDGs. The motion</w:t>
      </w:r>
      <w:r w:rsidR="003E54BD">
        <w:rPr>
          <w:rFonts w:eastAsiaTheme="minorEastAsia" w:cs="Arial"/>
          <w:lang w:eastAsia="ja-JP"/>
        </w:rPr>
        <w:t xml:space="preserve"> </w:t>
      </w:r>
      <w:r w:rsidRPr="003E54BD">
        <w:rPr>
          <w:rFonts w:eastAsiaTheme="minorEastAsia" w:cs="Arial"/>
          <w:lang w:eastAsia="ja-JP"/>
        </w:rPr>
        <w:t>asked councils to consider how they incorporated SDGs into their planning and with local</w:t>
      </w:r>
      <w:r w:rsidR="003E54BD">
        <w:rPr>
          <w:rFonts w:eastAsiaTheme="minorEastAsia" w:cs="Arial"/>
          <w:lang w:eastAsia="ja-JP"/>
        </w:rPr>
        <w:t xml:space="preserve"> </w:t>
      </w:r>
      <w:r w:rsidRPr="003E54BD">
        <w:rPr>
          <w:rFonts w:eastAsiaTheme="minorEastAsia" w:cs="Arial"/>
          <w:lang w:eastAsia="ja-JP"/>
        </w:rPr>
        <w:t>partners. Following the motion, and with oversight of this Board, officers</w:t>
      </w:r>
      <w:r w:rsidR="000717FD">
        <w:rPr>
          <w:rFonts w:eastAsiaTheme="minorEastAsia" w:cs="Arial"/>
          <w:lang w:eastAsia="ja-JP"/>
        </w:rPr>
        <w:t xml:space="preserve"> have</w:t>
      </w:r>
      <w:r w:rsidRPr="003E54BD">
        <w:rPr>
          <w:rFonts w:eastAsiaTheme="minorEastAsia" w:cs="Arial"/>
          <w:lang w:eastAsia="ja-JP"/>
        </w:rPr>
        <w:t xml:space="preserve"> worked </w:t>
      </w:r>
      <w:r w:rsidR="000717FD">
        <w:rPr>
          <w:rFonts w:eastAsiaTheme="minorEastAsia" w:cs="Arial"/>
          <w:lang w:eastAsia="ja-JP"/>
        </w:rPr>
        <w:t xml:space="preserve">with the </w:t>
      </w:r>
      <w:r w:rsidRPr="003E54BD">
        <w:rPr>
          <w:rFonts w:eastAsiaTheme="minorEastAsia" w:cs="Arial"/>
          <w:lang w:eastAsia="ja-JP"/>
        </w:rPr>
        <w:t xml:space="preserve">European and Commonwealth LGAs to look at best practice abroad and engage with international institutions, such as UN-Habitat. </w:t>
      </w:r>
      <w:r w:rsidR="000717FD">
        <w:rPr>
          <w:rFonts w:eastAsiaTheme="minorEastAsia" w:cs="Arial"/>
          <w:lang w:eastAsia="ja-JP"/>
        </w:rPr>
        <w:t>A piece of work has also been</w:t>
      </w:r>
      <w:r w:rsidRPr="003E54BD">
        <w:rPr>
          <w:rFonts w:eastAsiaTheme="minorEastAsia" w:cs="Arial"/>
          <w:lang w:eastAsia="ja-JP"/>
        </w:rPr>
        <w:t xml:space="preserve"> from UK Stakeholders for Sustainable Development (UKSSD) to explore the role of councils in delivering the SDGs.</w:t>
      </w:r>
    </w:p>
    <w:p w14:paraId="6B563CDE" w14:textId="77777777" w:rsidR="00556830" w:rsidRDefault="00556830" w:rsidP="009739FD">
      <w:pPr>
        <w:ind w:left="0" w:firstLine="0"/>
        <w:rPr>
          <w:rStyle w:val="ReportTemplate"/>
        </w:rPr>
      </w:pPr>
    </w:p>
    <w:p w14:paraId="6669F952" w14:textId="77777777" w:rsidR="00556830" w:rsidRDefault="00556830" w:rsidP="00556830">
      <w:pPr>
        <w:ind w:left="360" w:hanging="360"/>
        <w:rPr>
          <w:b/>
          <w:bCs/>
        </w:rPr>
      </w:pPr>
      <w:r w:rsidRPr="00556830">
        <w:rPr>
          <w:b/>
          <w:bCs/>
        </w:rPr>
        <w:t>The UK Shared Prosperity Fund</w:t>
      </w:r>
    </w:p>
    <w:p w14:paraId="0A8EB58E" w14:textId="77777777" w:rsidR="00556830" w:rsidRPr="00556830" w:rsidRDefault="00556830" w:rsidP="00556830">
      <w:pPr>
        <w:ind w:left="360" w:hanging="360"/>
        <w:rPr>
          <w:b/>
          <w:bCs/>
        </w:rPr>
      </w:pPr>
    </w:p>
    <w:p w14:paraId="1FD7B83E" w14:textId="77777777" w:rsidR="00556830" w:rsidRDefault="00556830" w:rsidP="00556830">
      <w:pPr>
        <w:pStyle w:val="ListParagraph"/>
        <w:numPr>
          <w:ilvl w:val="0"/>
          <w:numId w:val="6"/>
        </w:numPr>
      </w:pPr>
      <w:r>
        <w:lastRenderedPageBreak/>
        <w:t xml:space="preserve">The Board works jointly with the City Regions Board in further developing the LGA’s position on the domestic replacement for EU funding – the UKSPF. This is in advance of the consultation we expect to be announced at the Comprehensive Spending Review. To enhance the LGA’s agreed lines, the Boards have put forward the position for the UKSPF to be led by councils and combined authorities that meets the needs of our communities and driven by locally determined outcomes. Members have also expressed the need for a greater alignment with wider growth funding and the movement towards a single funding pot. </w:t>
      </w:r>
    </w:p>
    <w:p w14:paraId="31C3EA15" w14:textId="77777777" w:rsidR="00556830" w:rsidRDefault="00556830" w:rsidP="00556830">
      <w:pPr>
        <w:pStyle w:val="ListParagraph"/>
        <w:numPr>
          <w:ilvl w:val="0"/>
          <w:numId w:val="0"/>
        </w:numPr>
        <w:ind w:left="360"/>
      </w:pPr>
    </w:p>
    <w:p w14:paraId="43F7ED03" w14:textId="77777777" w:rsidR="00556830" w:rsidRDefault="00556830" w:rsidP="00556830">
      <w:pPr>
        <w:ind w:left="360" w:hanging="360"/>
        <w:rPr>
          <w:b/>
          <w:bCs/>
        </w:rPr>
      </w:pPr>
      <w:r w:rsidRPr="00556830">
        <w:rPr>
          <w:b/>
          <w:bCs/>
        </w:rPr>
        <w:t>EU Funding</w:t>
      </w:r>
    </w:p>
    <w:p w14:paraId="194C6D93" w14:textId="77777777" w:rsidR="00556830" w:rsidRPr="00556830" w:rsidRDefault="00556830" w:rsidP="00556830">
      <w:pPr>
        <w:rPr>
          <w:b/>
          <w:bCs/>
        </w:rPr>
      </w:pPr>
    </w:p>
    <w:p w14:paraId="24145FF2" w14:textId="77777777" w:rsidR="00556830" w:rsidRDefault="00556830" w:rsidP="00556830">
      <w:pPr>
        <w:pStyle w:val="ListParagraph"/>
        <w:numPr>
          <w:ilvl w:val="0"/>
          <w:numId w:val="6"/>
        </w:numPr>
      </w:pPr>
      <w:r>
        <w:t xml:space="preserve">Since the outbreak of COVID-19, the People &amp; Places Board, in conjunction with City Regions and Resources Boards, have provided intel on how the pandemic has impacted on current European Structural and Investment Fund (ESIF) programmes relating to economic growth, training and skills. This has shaped the assurance and guidance the Government has provided local areas. </w:t>
      </w:r>
    </w:p>
    <w:p w14:paraId="3CB17B97" w14:textId="77777777" w:rsidR="00556830" w:rsidRDefault="00556830" w:rsidP="00556830">
      <w:pPr>
        <w:pStyle w:val="ListParagraph"/>
        <w:numPr>
          <w:ilvl w:val="0"/>
          <w:numId w:val="0"/>
        </w:numPr>
        <w:ind w:left="360"/>
      </w:pPr>
    </w:p>
    <w:p w14:paraId="7FDF1DED" w14:textId="77777777" w:rsidR="00556830" w:rsidRDefault="00556830" w:rsidP="00556830">
      <w:pPr>
        <w:pStyle w:val="ListParagraph"/>
        <w:numPr>
          <w:ilvl w:val="0"/>
          <w:numId w:val="6"/>
        </w:numPr>
      </w:pPr>
      <w:r>
        <w:t>The Boards have also provided steers on how the remaining unspent ESIF funds (the Reserve Fund) should be used to support local areas tackle COVID-19 and support economic recovery. £50 million of the European Regional Development Fund Reserve Fund has been secured as a grant for councils to spend on implementing social distancing measures in high streets. The LGA will continue to push for the greater involvement of councils in local decisions relating to remainder of the ESIF Programme and the Reserve Fund to support the economic recovery from COVID-19.</w:t>
      </w:r>
    </w:p>
    <w:p w14:paraId="2D8C17A4" w14:textId="77777777" w:rsidR="00556830" w:rsidRPr="00556830" w:rsidRDefault="00556830" w:rsidP="00556830">
      <w:pPr>
        <w:pStyle w:val="ListParagraph"/>
        <w:numPr>
          <w:ilvl w:val="0"/>
          <w:numId w:val="0"/>
        </w:numPr>
        <w:ind w:left="360"/>
        <w:rPr>
          <w:rStyle w:val="ReportTemplate"/>
          <w:b/>
        </w:rPr>
      </w:pPr>
    </w:p>
    <w:p w14:paraId="7273C2DF" w14:textId="77777777" w:rsidR="00556830" w:rsidRPr="00556830" w:rsidRDefault="00556830" w:rsidP="00556830">
      <w:pPr>
        <w:rPr>
          <w:b/>
        </w:rPr>
      </w:pPr>
      <w:r w:rsidRPr="00556830">
        <w:rPr>
          <w:b/>
        </w:rPr>
        <w:t>Skills and Employment</w:t>
      </w:r>
    </w:p>
    <w:p w14:paraId="5E07CC1D" w14:textId="77777777" w:rsidR="00556830" w:rsidRDefault="00556830" w:rsidP="00556830">
      <w:pPr>
        <w:rPr>
          <w:rFonts w:ascii="Calibri" w:hAnsi="Calibri" w:cs="Calibri"/>
        </w:rPr>
      </w:pPr>
    </w:p>
    <w:p w14:paraId="6C2E4BF9" w14:textId="77777777" w:rsidR="00556830" w:rsidRDefault="00556830" w:rsidP="00556830">
      <w:pPr>
        <w:pStyle w:val="ListParagraph"/>
        <w:numPr>
          <w:ilvl w:val="0"/>
          <w:numId w:val="6"/>
        </w:numPr>
        <w:rPr>
          <w:rFonts w:cs="Arial"/>
        </w:rPr>
      </w:pPr>
      <w:r>
        <w:t xml:space="preserve">The Board works jointly with the City Regions Board to steer our employment and skills work through our Work Local proposals for devolved and integrated employment and skills. Last July, following a successful series of LGA Skills Taskforce roundtables which engaged 28 stakeholders and representative bodies on our proposals, we published </w:t>
      </w:r>
      <w:hyperlink r:id="rId10" w:history="1">
        <w:r>
          <w:rPr>
            <w:rStyle w:val="Hyperlink"/>
          </w:rPr>
          <w:t>Work Local: Making our vision a reality</w:t>
        </w:r>
      </w:hyperlink>
      <w:r>
        <w:t xml:space="preserve">. It included a range of stakeholder voices and recommends that Work Local Pathfinders, funded through existing national budgets, should run in each region by 2022 with more to follow in 2024. We launched this at a skills plenary session at last year’s LGA annual conference. </w:t>
      </w:r>
    </w:p>
    <w:p w14:paraId="47258EAF" w14:textId="77777777" w:rsidR="00556830" w:rsidRDefault="00556830" w:rsidP="00556830"/>
    <w:p w14:paraId="06DFB9E7" w14:textId="77777777" w:rsidR="00556830" w:rsidRDefault="00556830" w:rsidP="00556830">
      <w:pPr>
        <w:pStyle w:val="ListParagraph"/>
        <w:numPr>
          <w:ilvl w:val="0"/>
          <w:numId w:val="6"/>
        </w:numPr>
      </w:pPr>
      <w:r>
        <w:t xml:space="preserve">We also commissioned new </w:t>
      </w:r>
      <w:hyperlink r:id="rId11" w:history="1">
        <w:r>
          <w:rPr>
            <w:rStyle w:val="Hyperlink"/>
          </w:rPr>
          <w:t>skills gap analysis</w:t>
        </w:r>
      </w:hyperlink>
      <w:r>
        <w:t xml:space="preserve"> for England  and six local areas from the Learning and Work Institute. It set out that by 2030 skills gap predictions for the LGA by the Learning and Work Institute revealed there would be an oversupply of three million people with low and intermediate qualifications compared to jobs generated, and 2.5 million too few higher skilled workers. </w:t>
      </w:r>
    </w:p>
    <w:p w14:paraId="4FEB7CBA" w14:textId="77777777" w:rsidR="00556830" w:rsidRDefault="00556830" w:rsidP="00556830"/>
    <w:p w14:paraId="181CD30D" w14:textId="77777777" w:rsidR="00556830" w:rsidRDefault="00556830" w:rsidP="00556830">
      <w:pPr>
        <w:pStyle w:val="ListParagraph"/>
        <w:numPr>
          <w:ilvl w:val="0"/>
          <w:numId w:val="6"/>
        </w:numPr>
      </w:pPr>
      <w:r>
        <w:t>Last September, the Boards asked us to enhance our employment and skills work. We have done this in the following ways.</w:t>
      </w:r>
    </w:p>
    <w:p w14:paraId="24D94748" w14:textId="77777777" w:rsidR="00556830" w:rsidRDefault="00556830" w:rsidP="00556830"/>
    <w:p w14:paraId="3E90596B" w14:textId="77777777" w:rsidR="00556830" w:rsidRDefault="00556830" w:rsidP="00C03462">
      <w:pPr>
        <w:pStyle w:val="ListParagraph"/>
        <w:numPr>
          <w:ilvl w:val="1"/>
          <w:numId w:val="6"/>
        </w:numPr>
        <w:ind w:left="851" w:hanging="491"/>
      </w:pPr>
      <w:r>
        <w:t xml:space="preserve">A more dedicated policy focus on young people’s participation in education, employment and training, as well as adult learning.  </w:t>
      </w:r>
    </w:p>
    <w:p w14:paraId="42C3238E" w14:textId="77777777" w:rsidR="00556830" w:rsidRDefault="00556830" w:rsidP="00556830"/>
    <w:p w14:paraId="5337D594" w14:textId="77777777" w:rsidR="00556830" w:rsidRDefault="00556830" w:rsidP="00C03462">
      <w:pPr>
        <w:pStyle w:val="ListParagraph"/>
        <w:numPr>
          <w:ilvl w:val="1"/>
          <w:numId w:val="6"/>
        </w:numPr>
        <w:ind w:left="851" w:hanging="491"/>
      </w:pPr>
      <w:r>
        <w:t xml:space="preserve">Commissioned new analysis on projected low carbon jobs by local authority and by sub-sectors in 2030 and 2050. The analysis by Ecuity, will be launched shortly. In </w:t>
      </w:r>
      <w:r>
        <w:lastRenderedPageBreak/>
        <w:t xml:space="preserve">the context of the current COVID-19 crisis, it will be helpful for local and combined authorities to support recovery plans and the need for more influence on skills.  </w:t>
      </w:r>
    </w:p>
    <w:p w14:paraId="20096430" w14:textId="77777777" w:rsidR="00556830" w:rsidRDefault="00556830" w:rsidP="00556830"/>
    <w:p w14:paraId="23553B9D" w14:textId="77777777" w:rsidR="00556830" w:rsidRDefault="00556830" w:rsidP="00556830">
      <w:pPr>
        <w:pStyle w:val="ListParagraph"/>
        <w:numPr>
          <w:ilvl w:val="0"/>
          <w:numId w:val="6"/>
        </w:numPr>
      </w:pPr>
      <w:r>
        <w:t>Alongside our policy work, we have started to develop improvement support on employment and skills. These include:</w:t>
      </w:r>
    </w:p>
    <w:p w14:paraId="17DCB607" w14:textId="77777777" w:rsidR="00556830" w:rsidRDefault="00556830" w:rsidP="00556830"/>
    <w:p w14:paraId="093FE2AB" w14:textId="77777777" w:rsidR="00556830" w:rsidRDefault="00556830" w:rsidP="00556830">
      <w:pPr>
        <w:pStyle w:val="ListParagraph"/>
        <w:numPr>
          <w:ilvl w:val="1"/>
          <w:numId w:val="6"/>
        </w:numPr>
        <w:ind w:left="851" w:hanging="491"/>
      </w:pPr>
      <w:r>
        <w:t>An improvement support project on place-based employment and skills commissioning delivered by Shared Intelligence to support eight local / combined authorities’ work with partners to address skills and employability challenges and opportunities. Areas involved were Bristol, Essex, Haringey, Nottinghamshire, Reading, South Ribble. Surrey, and West Yorkshire CA. Report findings will be launched in coming weeks. As Covid-19 makes collaboration essential, further improvement support may be suggested to support the sector and partners.</w:t>
      </w:r>
    </w:p>
    <w:p w14:paraId="72E76F78" w14:textId="77777777" w:rsidR="00556830" w:rsidRDefault="00556830" w:rsidP="00556830">
      <w:pPr>
        <w:pStyle w:val="ListParagraph"/>
        <w:numPr>
          <w:ilvl w:val="0"/>
          <w:numId w:val="0"/>
        </w:numPr>
        <w:ind w:left="851"/>
      </w:pPr>
    </w:p>
    <w:p w14:paraId="33AC3506" w14:textId="77777777" w:rsidR="00556830" w:rsidRDefault="00556830" w:rsidP="00556830">
      <w:pPr>
        <w:pStyle w:val="ListParagraph"/>
        <w:numPr>
          <w:ilvl w:val="1"/>
          <w:numId w:val="6"/>
        </w:numPr>
        <w:ind w:left="851" w:hanging="491"/>
      </w:pPr>
      <w:r>
        <w:t xml:space="preserve">A case study report by the Learning and Work Institute highlighting the evolving skills and employment role of combined authorities. The learning from this project will be useful to all parts of the sector.  </w:t>
      </w:r>
    </w:p>
    <w:p w14:paraId="707AE657" w14:textId="77777777" w:rsidR="00556830" w:rsidRDefault="00556830" w:rsidP="00556830">
      <w:pPr>
        <w:pStyle w:val="ListParagraph"/>
        <w:numPr>
          <w:ilvl w:val="0"/>
          <w:numId w:val="0"/>
        </w:numPr>
        <w:ind w:left="360"/>
      </w:pPr>
    </w:p>
    <w:p w14:paraId="35E39C87" w14:textId="77777777" w:rsidR="00556830" w:rsidRDefault="00556830" w:rsidP="00556830">
      <w:pPr>
        <w:pStyle w:val="ListParagraph"/>
        <w:numPr>
          <w:ilvl w:val="1"/>
          <w:numId w:val="6"/>
        </w:numPr>
        <w:ind w:left="851" w:hanging="491"/>
      </w:pPr>
      <w:r>
        <w:t>A councillor's guide to council run adult and community education which includes top tips and case studies from a wide range of councils and combined authorities.</w:t>
      </w:r>
    </w:p>
    <w:p w14:paraId="77F8C9DF" w14:textId="77777777" w:rsidR="00556830" w:rsidRDefault="00556830" w:rsidP="00556830"/>
    <w:p w14:paraId="1E656042" w14:textId="77777777" w:rsidR="00556830" w:rsidRDefault="00556830" w:rsidP="00556830">
      <w:pPr>
        <w:pStyle w:val="ListParagraph"/>
        <w:numPr>
          <w:ilvl w:val="0"/>
          <w:numId w:val="6"/>
        </w:numPr>
      </w:pPr>
      <w:r>
        <w:t>As the Government draws up a jobs and skills recovery plan to address the Covid-19 crisis, local government will need to be part of it. Over the coming months, the Boards will play a key role in steering this work. In June we will bring forward reports evidencing the excellent work of the sector pre COVID with a view to publishing them. Boards may want to consider commissioning further activity to continue to promote and support the sector in this space.  </w:t>
      </w:r>
    </w:p>
    <w:p w14:paraId="322A7B5A" w14:textId="77777777" w:rsidR="009739FD" w:rsidRDefault="009739FD" w:rsidP="009739FD">
      <w:pPr>
        <w:pStyle w:val="ListParagraph"/>
        <w:numPr>
          <w:ilvl w:val="0"/>
          <w:numId w:val="0"/>
        </w:numPr>
        <w:ind w:left="360"/>
      </w:pPr>
    </w:p>
    <w:p w14:paraId="22CAE817" w14:textId="77777777" w:rsidR="009739FD" w:rsidRDefault="009739FD" w:rsidP="009739FD">
      <w:pPr>
        <w:rPr>
          <w:rFonts w:eastAsia="Times New Roman"/>
          <w:b/>
          <w:bCs/>
          <w:lang w:eastAsia="en-GB"/>
        </w:rPr>
      </w:pPr>
      <w:r>
        <w:rPr>
          <w:rFonts w:eastAsia="Times New Roman"/>
          <w:b/>
          <w:bCs/>
          <w:lang w:eastAsia="en-GB"/>
        </w:rPr>
        <w:t>Programme of work and priorities</w:t>
      </w:r>
    </w:p>
    <w:p w14:paraId="5D367D44" w14:textId="77777777" w:rsidR="009739FD" w:rsidRDefault="009739FD" w:rsidP="009739FD">
      <w:pPr>
        <w:rPr>
          <w:rFonts w:eastAsia="Times New Roman"/>
          <w:b/>
          <w:bCs/>
          <w:lang w:eastAsia="en-GB"/>
        </w:rPr>
      </w:pPr>
    </w:p>
    <w:p w14:paraId="0E707B6A" w14:textId="77777777" w:rsidR="009739FD" w:rsidRDefault="009739FD" w:rsidP="009739FD">
      <w:pPr>
        <w:pStyle w:val="ListParagraph"/>
        <w:numPr>
          <w:ilvl w:val="0"/>
          <w:numId w:val="6"/>
        </w:numPr>
        <w:rPr>
          <w:rStyle w:val="ReportTemplate"/>
        </w:rPr>
      </w:pPr>
      <w:r>
        <w:rPr>
          <w:rStyle w:val="ReportTemplate"/>
        </w:rPr>
        <w:t xml:space="preserve">Within the context of COVID-19 and the forthcoming English devolution white paper </w:t>
      </w:r>
      <w:r w:rsidRPr="00CB59BA">
        <w:rPr>
          <w:rStyle w:val="ReportTemplate"/>
        </w:rPr>
        <w:t>the board will pursue a programme of</w:t>
      </w:r>
      <w:r>
        <w:rPr>
          <w:rStyle w:val="ReportTemplate"/>
        </w:rPr>
        <w:t xml:space="preserve"> </w:t>
      </w:r>
      <w:r w:rsidRPr="00CB59BA">
        <w:rPr>
          <w:rStyle w:val="ReportTemplate"/>
        </w:rPr>
        <w:t xml:space="preserve">engagement with Government and rural stakeholders to </w:t>
      </w:r>
      <w:r>
        <w:rPr>
          <w:rStyle w:val="ReportTemplate"/>
        </w:rPr>
        <w:t xml:space="preserve">ensure councils in non-metropolitan England have the powers and resources to lead a successful and sustainable recovery and drive improved outcomes for their communities. </w:t>
      </w:r>
    </w:p>
    <w:p w14:paraId="0C3B3F98" w14:textId="77777777" w:rsidR="009739FD" w:rsidRDefault="009739FD" w:rsidP="009739FD">
      <w:pPr>
        <w:pStyle w:val="ListParagraph"/>
        <w:numPr>
          <w:ilvl w:val="0"/>
          <w:numId w:val="0"/>
        </w:numPr>
        <w:ind w:left="360"/>
        <w:rPr>
          <w:rStyle w:val="ReportTemplate"/>
        </w:rPr>
      </w:pPr>
    </w:p>
    <w:p w14:paraId="58035287" w14:textId="77777777" w:rsidR="009739FD" w:rsidRDefault="009739FD" w:rsidP="009739FD">
      <w:pPr>
        <w:pStyle w:val="ListParagraph"/>
        <w:numPr>
          <w:ilvl w:val="0"/>
          <w:numId w:val="6"/>
        </w:numPr>
        <w:rPr>
          <w:rStyle w:val="ReportTemplate"/>
        </w:rPr>
      </w:pPr>
      <w:r w:rsidRPr="00CB59BA">
        <w:rPr>
          <w:rStyle w:val="ReportTemplate"/>
        </w:rPr>
        <w:t xml:space="preserve">The </w:t>
      </w:r>
      <w:r w:rsidR="0029085B">
        <w:rPr>
          <w:rStyle w:val="ReportTemplate"/>
        </w:rPr>
        <w:t>B</w:t>
      </w:r>
      <w:r w:rsidRPr="00CB59BA">
        <w:rPr>
          <w:rStyle w:val="ReportTemplate"/>
        </w:rPr>
        <w:t>oard will continue to take forward the LGA’s lobbying work on skills, making the</w:t>
      </w:r>
      <w:r>
        <w:rPr>
          <w:rStyle w:val="ReportTemplate"/>
        </w:rPr>
        <w:t xml:space="preserve"> </w:t>
      </w:r>
      <w:r w:rsidRPr="00CB59BA">
        <w:rPr>
          <w:rStyle w:val="ReportTemplate"/>
        </w:rPr>
        <w:t>case for the Work Local model and continuing to engage with key stakeholders.</w:t>
      </w:r>
      <w:r w:rsidR="0029085B">
        <w:rPr>
          <w:rStyle w:val="ReportTemplate"/>
        </w:rPr>
        <w:t xml:space="preserve"> The Board may want officers to focus on the role employment and skills will play in the Government’s recovery plans.</w:t>
      </w:r>
    </w:p>
    <w:p w14:paraId="1281FA9C" w14:textId="77777777" w:rsidR="009739FD" w:rsidRDefault="009739FD" w:rsidP="009739FD">
      <w:pPr>
        <w:pStyle w:val="ListParagraph"/>
        <w:numPr>
          <w:ilvl w:val="0"/>
          <w:numId w:val="0"/>
        </w:numPr>
        <w:ind w:left="360"/>
        <w:rPr>
          <w:rStyle w:val="ReportTemplate"/>
        </w:rPr>
      </w:pPr>
    </w:p>
    <w:p w14:paraId="1F77E5ED" w14:textId="77777777" w:rsidR="009739FD" w:rsidRDefault="009739FD" w:rsidP="009739FD">
      <w:pPr>
        <w:pStyle w:val="ListParagraph"/>
        <w:numPr>
          <w:ilvl w:val="0"/>
          <w:numId w:val="6"/>
        </w:numPr>
        <w:rPr>
          <w:rStyle w:val="ReportTemplate"/>
        </w:rPr>
      </w:pPr>
      <w:r>
        <w:rPr>
          <w:rStyle w:val="ReportTemplate"/>
        </w:rPr>
        <w:t xml:space="preserve">The </w:t>
      </w:r>
      <w:r w:rsidR="0029085B">
        <w:rPr>
          <w:rStyle w:val="ReportTemplate"/>
        </w:rPr>
        <w:t>B</w:t>
      </w:r>
      <w:r>
        <w:rPr>
          <w:rStyle w:val="ReportTemplate"/>
        </w:rPr>
        <w:t>oard will continue to play a leading role in driving forward the digital connectivity agenda.</w:t>
      </w:r>
    </w:p>
    <w:p w14:paraId="55BC71DD" w14:textId="77777777" w:rsidR="009739FD" w:rsidRDefault="009739FD" w:rsidP="009739FD">
      <w:pPr>
        <w:pStyle w:val="ListParagraph"/>
        <w:numPr>
          <w:ilvl w:val="0"/>
          <w:numId w:val="0"/>
        </w:numPr>
        <w:ind w:left="360"/>
        <w:rPr>
          <w:rStyle w:val="ReportTemplate"/>
        </w:rPr>
      </w:pPr>
    </w:p>
    <w:p w14:paraId="3969110A" w14:textId="77777777" w:rsidR="009739FD" w:rsidRDefault="009739FD" w:rsidP="009739FD">
      <w:pPr>
        <w:pStyle w:val="ListParagraph"/>
        <w:numPr>
          <w:ilvl w:val="0"/>
          <w:numId w:val="6"/>
        </w:numPr>
        <w:rPr>
          <w:rStyle w:val="ReportTemplate"/>
        </w:rPr>
      </w:pPr>
      <w:r w:rsidRPr="00CB59BA">
        <w:rPr>
          <w:rStyle w:val="ReportTemplate"/>
        </w:rPr>
        <w:t xml:space="preserve">The </w:t>
      </w:r>
      <w:r w:rsidR="0029085B">
        <w:rPr>
          <w:rStyle w:val="ReportTemplate"/>
        </w:rPr>
        <w:t>B</w:t>
      </w:r>
      <w:r w:rsidRPr="00CB59BA">
        <w:rPr>
          <w:rStyle w:val="ReportTemplate"/>
        </w:rPr>
        <w:t>oard will seek to ensure the key elements of</w:t>
      </w:r>
      <w:r>
        <w:rPr>
          <w:rStyle w:val="ReportTemplate"/>
        </w:rPr>
        <w:t xml:space="preserve"> </w:t>
      </w:r>
      <w:r w:rsidR="0029085B">
        <w:rPr>
          <w:rStyle w:val="ReportTemplate"/>
        </w:rPr>
        <w:t>place-based</w:t>
      </w:r>
      <w:r>
        <w:rPr>
          <w:rStyle w:val="ReportTemplate"/>
        </w:rPr>
        <w:t xml:space="preserve"> growth – Rural Land Management</w:t>
      </w:r>
      <w:r w:rsidRPr="00CB59BA">
        <w:rPr>
          <w:rStyle w:val="ReportTemplate"/>
        </w:rPr>
        <w:t xml:space="preserve">, </w:t>
      </w:r>
      <w:r>
        <w:rPr>
          <w:rStyle w:val="ReportTemplate"/>
        </w:rPr>
        <w:t xml:space="preserve">the </w:t>
      </w:r>
      <w:r w:rsidRPr="00CB59BA">
        <w:rPr>
          <w:rStyle w:val="ReportTemplate"/>
        </w:rPr>
        <w:t>UK Shared Prosperity Fund</w:t>
      </w:r>
      <w:r>
        <w:rPr>
          <w:rStyle w:val="ReportTemplate"/>
        </w:rPr>
        <w:t>, trade and investment</w:t>
      </w:r>
      <w:r w:rsidRPr="00CB59BA">
        <w:rPr>
          <w:rStyle w:val="ReportTemplate"/>
        </w:rPr>
        <w:t xml:space="preserve"> fit with the</w:t>
      </w:r>
      <w:r>
        <w:rPr>
          <w:rStyle w:val="ReportTemplate"/>
        </w:rPr>
        <w:t xml:space="preserve"> </w:t>
      </w:r>
      <w:r w:rsidRPr="00CB59BA">
        <w:rPr>
          <w:rStyle w:val="ReportTemplate"/>
        </w:rPr>
        <w:t>priorities and ambitions of non-metropolitan authorities.</w:t>
      </w:r>
      <w:r>
        <w:rPr>
          <w:rStyle w:val="ReportTemplate"/>
        </w:rPr>
        <w:t xml:space="preserve"> </w:t>
      </w:r>
    </w:p>
    <w:p w14:paraId="0EBF79BD" w14:textId="77777777" w:rsidR="00CD55BA" w:rsidRDefault="00CD55BA" w:rsidP="00C03462">
      <w:pPr>
        <w:ind w:left="0" w:firstLine="0"/>
        <w:rPr>
          <w:rStyle w:val="Title2"/>
          <w:sz w:val="22"/>
        </w:rPr>
      </w:pPr>
    </w:p>
    <w:p w14:paraId="62ADF79D" w14:textId="77777777" w:rsidR="00556830" w:rsidRDefault="00556830" w:rsidP="00556830">
      <w:pPr>
        <w:rPr>
          <w:rStyle w:val="Title2"/>
          <w:sz w:val="22"/>
        </w:rPr>
      </w:pPr>
      <w:r>
        <w:rPr>
          <w:rStyle w:val="Title2"/>
          <w:sz w:val="22"/>
        </w:rPr>
        <w:t>Next Steps</w:t>
      </w:r>
    </w:p>
    <w:p w14:paraId="47012577" w14:textId="77777777" w:rsidR="00556830" w:rsidRDefault="00556830" w:rsidP="00556830">
      <w:pPr>
        <w:rPr>
          <w:rStyle w:val="Title2"/>
          <w:sz w:val="22"/>
        </w:rPr>
      </w:pPr>
    </w:p>
    <w:p w14:paraId="1207217F" w14:textId="77777777" w:rsidR="00556830" w:rsidRPr="00C03462" w:rsidRDefault="00A12B26" w:rsidP="00C03462">
      <w:pPr>
        <w:pStyle w:val="ListParagraph"/>
        <w:numPr>
          <w:ilvl w:val="0"/>
          <w:numId w:val="6"/>
        </w:numPr>
        <w:rPr>
          <w:rStyle w:val="Title2"/>
          <w:b w:val="0"/>
          <w:sz w:val="22"/>
        </w:rPr>
      </w:pPr>
      <w:r w:rsidRPr="00A12B26">
        <w:rPr>
          <w:rFonts w:eastAsiaTheme="minorEastAsia" w:cs="Arial"/>
          <w:lang w:eastAsia="ja-JP"/>
        </w:rPr>
        <w:t>Officers to take forward actions as appropriat</w:t>
      </w:r>
      <w:r>
        <w:rPr>
          <w:rFonts w:eastAsiaTheme="minorEastAsia" w:cs="Arial"/>
          <w:lang w:eastAsia="ja-JP"/>
        </w:rPr>
        <w:t>e to draft a work program for the board.</w:t>
      </w:r>
    </w:p>
    <w:sectPr w:rsidR="00556830" w:rsidRPr="00C0346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B7E3" w14:textId="77777777" w:rsidR="00630EDF" w:rsidRPr="00C803F3" w:rsidRDefault="00630EDF" w:rsidP="00C803F3">
      <w:r>
        <w:separator/>
      </w:r>
    </w:p>
  </w:endnote>
  <w:endnote w:type="continuationSeparator" w:id="0">
    <w:p w14:paraId="3482D5F9" w14:textId="77777777" w:rsidR="00630EDF" w:rsidRPr="00C803F3" w:rsidRDefault="00630ED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3BFD" w14:textId="77777777" w:rsidR="003219CC" w:rsidRPr="003219CC" w:rsidRDefault="003219CC" w:rsidP="003219CC">
    <w:pPr>
      <w:widowControl w:val="0"/>
      <w:spacing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8124C" w14:textId="77777777" w:rsidR="00630EDF" w:rsidRPr="00C803F3" w:rsidRDefault="00630EDF" w:rsidP="00C803F3">
      <w:r>
        <w:separator/>
      </w:r>
    </w:p>
  </w:footnote>
  <w:footnote w:type="continuationSeparator" w:id="0">
    <w:p w14:paraId="53862AB3" w14:textId="77777777" w:rsidR="00630EDF" w:rsidRPr="00C803F3" w:rsidRDefault="00630ED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6BB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FD02240" w14:textId="77777777" w:rsidTr="000F69FB">
      <w:trPr>
        <w:trHeight w:val="416"/>
      </w:trPr>
      <w:tc>
        <w:tcPr>
          <w:tcW w:w="5812" w:type="dxa"/>
          <w:vMerge w:val="restart"/>
        </w:tcPr>
        <w:p w14:paraId="7E435453" w14:textId="77777777" w:rsidR="000F69FB" w:rsidRPr="00C803F3" w:rsidRDefault="000F69FB" w:rsidP="00C803F3">
          <w:r w:rsidRPr="00C803F3">
            <w:rPr>
              <w:noProof/>
              <w:lang w:eastAsia="en-GB"/>
            </w:rPr>
            <w:drawing>
              <wp:inline distT="0" distB="0" distL="0" distR="0" wp14:anchorId="165E7BBA" wp14:editId="41BD5AD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A4FCF9EF94F74588A946B5598EA61BE0"/>
          </w:placeholder>
        </w:sdtPr>
        <w:sdtEndPr/>
        <w:sdtContent>
          <w:tc>
            <w:tcPr>
              <w:tcW w:w="4106" w:type="dxa"/>
            </w:tcPr>
            <w:p w14:paraId="78070177" w14:textId="77777777" w:rsidR="000F69FB" w:rsidRPr="00C803F3" w:rsidRDefault="00940CD0" w:rsidP="00C803F3">
              <w:r w:rsidRPr="00940CD0">
                <w:rPr>
                  <w:b/>
                </w:rPr>
                <w:t>People and Places Board</w:t>
              </w:r>
            </w:p>
          </w:tc>
        </w:sdtContent>
      </w:sdt>
    </w:tr>
    <w:tr w:rsidR="000F69FB" w14:paraId="2804ADDD" w14:textId="77777777" w:rsidTr="000F69FB">
      <w:trPr>
        <w:trHeight w:val="406"/>
      </w:trPr>
      <w:tc>
        <w:tcPr>
          <w:tcW w:w="5812" w:type="dxa"/>
          <w:vMerge/>
        </w:tcPr>
        <w:p w14:paraId="2EBEBA02" w14:textId="77777777" w:rsidR="000F69FB" w:rsidRPr="00A627DD" w:rsidRDefault="000F69FB" w:rsidP="00C803F3"/>
      </w:tc>
      <w:tc>
        <w:tcPr>
          <w:tcW w:w="4106" w:type="dxa"/>
        </w:tcPr>
        <w:sdt>
          <w:sdtPr>
            <w:alias w:val="Date"/>
            <w:tag w:val="Date"/>
            <w:id w:val="-488943452"/>
            <w:placeholder>
              <w:docPart w:val="F06AD5906AA44F27ABB33227AC393595"/>
            </w:placeholder>
            <w:date w:fullDate="2020-06-24T00:00:00Z">
              <w:dateFormat w:val="dd MMMM yyyy"/>
              <w:lid w:val="en-GB"/>
              <w:storeMappedDataAs w:val="dateTime"/>
              <w:calendar w:val="gregorian"/>
            </w:date>
          </w:sdtPr>
          <w:sdtEndPr/>
          <w:sdtContent>
            <w:p w14:paraId="65F2A083" w14:textId="77777777" w:rsidR="000F69FB" w:rsidRPr="00C803F3" w:rsidRDefault="00630EDF" w:rsidP="00C803F3">
              <w:r>
                <w:t>24</w:t>
              </w:r>
              <w:r w:rsidR="00940CD0">
                <w:t xml:space="preserve"> June 2020</w:t>
              </w:r>
            </w:p>
          </w:sdtContent>
        </w:sdt>
      </w:tc>
    </w:tr>
    <w:tr w:rsidR="000F69FB" w:rsidRPr="00C25CA7" w14:paraId="26B146A2" w14:textId="77777777" w:rsidTr="000F69FB">
      <w:trPr>
        <w:trHeight w:val="89"/>
      </w:trPr>
      <w:tc>
        <w:tcPr>
          <w:tcW w:w="5812" w:type="dxa"/>
          <w:vMerge/>
        </w:tcPr>
        <w:p w14:paraId="568EBCD1" w14:textId="77777777" w:rsidR="000F69FB" w:rsidRPr="00A627DD" w:rsidRDefault="000F69FB" w:rsidP="00C803F3"/>
      </w:tc>
      <w:tc>
        <w:tcPr>
          <w:tcW w:w="4106" w:type="dxa"/>
        </w:tcPr>
        <w:sdt>
          <w:sdtPr>
            <w:alias w:val="Item no."/>
            <w:tag w:val="Item no."/>
            <w:id w:val="-624237752"/>
            <w:placeholder>
              <w:docPart w:val="A4FCF9EF94F74588A946B5598EA61BE0"/>
            </w:placeholder>
          </w:sdtPr>
          <w:sdtEndPr/>
          <w:sdtContent>
            <w:p w14:paraId="3CEE8D58" w14:textId="77777777" w:rsidR="000F69FB" w:rsidRPr="00C803F3" w:rsidRDefault="00940CD0" w:rsidP="00C803F3">
              <w:r>
                <w:t xml:space="preserve">  </w:t>
              </w:r>
            </w:p>
          </w:sdtContent>
        </w:sdt>
      </w:tc>
    </w:tr>
  </w:tbl>
  <w:p w14:paraId="79EF6A46"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CCB"/>
    <w:multiLevelType w:val="hybridMultilevel"/>
    <w:tmpl w:val="ACACD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E74F77"/>
    <w:multiLevelType w:val="multilevel"/>
    <w:tmpl w:val="D5F47BD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BD386D"/>
    <w:multiLevelType w:val="multilevel"/>
    <w:tmpl w:val="CE2A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001AED"/>
    <w:multiLevelType w:val="multilevel"/>
    <w:tmpl w:val="3FD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A4261C"/>
    <w:multiLevelType w:val="hybridMultilevel"/>
    <w:tmpl w:val="139EF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E2267C6"/>
    <w:multiLevelType w:val="multilevel"/>
    <w:tmpl w:val="E84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1073B"/>
    <w:multiLevelType w:val="hybridMultilevel"/>
    <w:tmpl w:val="3E046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5721634"/>
    <w:multiLevelType w:val="multilevel"/>
    <w:tmpl w:val="F8B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50790D"/>
    <w:multiLevelType w:val="hybridMultilevel"/>
    <w:tmpl w:val="D568A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3965B9"/>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A74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0"/>
  </w:num>
  <w:num w:numId="4">
    <w:abstractNumId w:val="8"/>
  </w:num>
  <w:num w:numId="5">
    <w:abstractNumId w:val="6"/>
  </w:num>
  <w:num w:numId="6">
    <w:abstractNumId w:val="11"/>
  </w:num>
  <w:num w:numId="7">
    <w:abstractNumId w:val="5"/>
  </w:num>
  <w:num w:numId="8">
    <w:abstractNumId w:val="9"/>
  </w:num>
  <w:num w:numId="9">
    <w:abstractNumId w:val="7"/>
  </w:num>
  <w:num w:numId="10">
    <w:abstractNumId w:val="2"/>
  </w:num>
  <w:num w:numId="11">
    <w:abstractNumId w:val="6"/>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DF"/>
    <w:rsid w:val="00016097"/>
    <w:rsid w:val="000717FD"/>
    <w:rsid w:val="000F69FB"/>
    <w:rsid w:val="001B36CE"/>
    <w:rsid w:val="00227648"/>
    <w:rsid w:val="002539E9"/>
    <w:rsid w:val="0029085B"/>
    <w:rsid w:val="002A271B"/>
    <w:rsid w:val="00301A51"/>
    <w:rsid w:val="003219CC"/>
    <w:rsid w:val="0035579F"/>
    <w:rsid w:val="003E54BD"/>
    <w:rsid w:val="00556830"/>
    <w:rsid w:val="00630EDF"/>
    <w:rsid w:val="00712C86"/>
    <w:rsid w:val="007622BA"/>
    <w:rsid w:val="00795C95"/>
    <w:rsid w:val="0080661C"/>
    <w:rsid w:val="00891AE9"/>
    <w:rsid w:val="00940CD0"/>
    <w:rsid w:val="009739FD"/>
    <w:rsid w:val="009B1AA8"/>
    <w:rsid w:val="009B6F95"/>
    <w:rsid w:val="00A12B26"/>
    <w:rsid w:val="00B84F31"/>
    <w:rsid w:val="00C03462"/>
    <w:rsid w:val="00C803F3"/>
    <w:rsid w:val="00C955B3"/>
    <w:rsid w:val="00CB59BA"/>
    <w:rsid w:val="00CD55BA"/>
    <w:rsid w:val="00D45B4D"/>
    <w:rsid w:val="00DA7394"/>
    <w:rsid w:val="00E06FEA"/>
    <w:rsid w:val="00F218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40175"/>
  <w15:docId w15:val="{0A2E17AC-A256-48CD-81C8-8D0FF687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55BA"/>
    <w:pPr>
      <w:spacing w:after="0" w:line="240"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E06FE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68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9383">
      <w:bodyDiv w:val="1"/>
      <w:marLeft w:val="0"/>
      <w:marRight w:val="0"/>
      <w:marTop w:val="0"/>
      <w:marBottom w:val="0"/>
      <w:divBdr>
        <w:top w:val="none" w:sz="0" w:space="0" w:color="auto"/>
        <w:left w:val="none" w:sz="0" w:space="0" w:color="auto"/>
        <w:bottom w:val="none" w:sz="0" w:space="0" w:color="auto"/>
        <w:right w:val="none" w:sz="0" w:space="0" w:color="auto"/>
      </w:divBdr>
    </w:div>
    <w:div w:id="308706851">
      <w:bodyDiv w:val="1"/>
      <w:marLeft w:val="0"/>
      <w:marRight w:val="0"/>
      <w:marTop w:val="0"/>
      <w:marBottom w:val="0"/>
      <w:divBdr>
        <w:top w:val="none" w:sz="0" w:space="0" w:color="auto"/>
        <w:left w:val="none" w:sz="0" w:space="0" w:color="auto"/>
        <w:bottom w:val="none" w:sz="0" w:space="0" w:color="auto"/>
        <w:right w:val="none" w:sz="0" w:space="0" w:color="auto"/>
      </w:divBdr>
    </w:div>
    <w:div w:id="69738958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00381399">
      <w:bodyDiv w:val="1"/>
      <w:marLeft w:val="0"/>
      <w:marRight w:val="0"/>
      <w:marTop w:val="0"/>
      <w:marBottom w:val="0"/>
      <w:divBdr>
        <w:top w:val="none" w:sz="0" w:space="0" w:color="auto"/>
        <w:left w:val="none" w:sz="0" w:space="0" w:color="auto"/>
        <w:bottom w:val="none" w:sz="0" w:space="0" w:color="auto"/>
        <w:right w:val="none" w:sz="0" w:space="0" w:color="auto"/>
      </w:divBdr>
    </w:div>
    <w:div w:id="1369994111">
      <w:bodyDiv w:val="1"/>
      <w:marLeft w:val="0"/>
      <w:marRight w:val="0"/>
      <w:marTop w:val="0"/>
      <w:marBottom w:val="0"/>
      <w:divBdr>
        <w:top w:val="none" w:sz="0" w:space="0" w:color="auto"/>
        <w:left w:val="none" w:sz="0" w:space="0" w:color="auto"/>
        <w:bottom w:val="none" w:sz="0" w:space="0" w:color="auto"/>
        <w:right w:val="none" w:sz="0" w:space="0" w:color="auto"/>
      </w:divBdr>
    </w:div>
    <w:div w:id="1410887094">
      <w:bodyDiv w:val="1"/>
      <w:marLeft w:val="0"/>
      <w:marRight w:val="0"/>
      <w:marTop w:val="0"/>
      <w:marBottom w:val="0"/>
      <w:divBdr>
        <w:top w:val="none" w:sz="0" w:space="0" w:color="auto"/>
        <w:left w:val="none" w:sz="0" w:space="0" w:color="auto"/>
        <w:bottom w:val="none" w:sz="0" w:space="0" w:color="auto"/>
        <w:right w:val="none" w:sz="0" w:space="0" w:color="auto"/>
      </w:divBdr>
    </w:div>
    <w:div w:id="1469008076">
      <w:bodyDiv w:val="1"/>
      <w:marLeft w:val="0"/>
      <w:marRight w:val="0"/>
      <w:marTop w:val="0"/>
      <w:marBottom w:val="0"/>
      <w:divBdr>
        <w:top w:val="none" w:sz="0" w:space="0" w:color="auto"/>
        <w:left w:val="none" w:sz="0" w:space="0" w:color="auto"/>
        <w:bottom w:val="none" w:sz="0" w:space="0" w:color="auto"/>
        <w:right w:val="none" w:sz="0" w:space="0" w:color="auto"/>
      </w:divBdr>
    </w:div>
    <w:div w:id="17955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gov.uk/centralised-skills-system-could-leave-six-million-people-behind-2030"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sites/default/files/documents/5.58%20Work%20Local_making%20our%20vision%20a%20reality_v07_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french\OneDrive%20-%20LGA\People%20and%20Places\Boards\June%202020\End%20of%20year%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FCF9EF94F74588A946B5598EA61BE0"/>
        <w:category>
          <w:name w:val="General"/>
          <w:gallery w:val="placeholder"/>
        </w:category>
        <w:types>
          <w:type w:val="bbPlcHdr"/>
        </w:types>
        <w:behaviors>
          <w:behavior w:val="content"/>
        </w:behaviors>
        <w:guid w:val="{133ACA59-B77E-413F-B78E-4ECDC01DBF63}"/>
      </w:docPartPr>
      <w:docPartBody>
        <w:p w:rsidR="00000000" w:rsidRDefault="001C79DF">
          <w:pPr>
            <w:pStyle w:val="A4FCF9EF94F74588A946B5598EA61BE0"/>
          </w:pPr>
          <w:r w:rsidRPr="00FB1144">
            <w:rPr>
              <w:rStyle w:val="PlaceholderText"/>
            </w:rPr>
            <w:t>Click here to enter text.</w:t>
          </w:r>
        </w:p>
      </w:docPartBody>
    </w:docPart>
    <w:docPart>
      <w:docPartPr>
        <w:name w:val="F06AD5906AA44F27ABB33227AC393595"/>
        <w:category>
          <w:name w:val="General"/>
          <w:gallery w:val="placeholder"/>
        </w:category>
        <w:types>
          <w:type w:val="bbPlcHdr"/>
        </w:types>
        <w:behaviors>
          <w:behavior w:val="content"/>
        </w:behaviors>
        <w:guid w:val="{10B4E6F1-58B2-4223-B424-DCCCBA2EAFF7}"/>
      </w:docPartPr>
      <w:docPartBody>
        <w:p w:rsidR="00000000" w:rsidRDefault="00EE1FE1">
          <w:pPr>
            <w:pStyle w:val="F06AD5906AA44F27ABB33227AC393595"/>
          </w:pPr>
          <w:r w:rsidRPr="00002B3A">
            <w:rPr>
              <w:rStyle w:val="PlaceholderText"/>
            </w:rPr>
            <w:t>Choose an item.</w:t>
          </w:r>
        </w:p>
      </w:docPartBody>
    </w:docPart>
    <w:docPart>
      <w:docPartPr>
        <w:name w:val="A056A1A7297F4D2991180EED641AE321"/>
        <w:category>
          <w:name w:val="General"/>
          <w:gallery w:val="placeholder"/>
        </w:category>
        <w:types>
          <w:type w:val="bbPlcHdr"/>
        </w:types>
        <w:behaviors>
          <w:behavior w:val="content"/>
        </w:behaviors>
        <w:guid w:val="{02246FB4-6D07-4A95-BBD6-0CD05D36C8DB}"/>
      </w:docPartPr>
      <w:docPartBody>
        <w:p w:rsidR="00000000" w:rsidRDefault="001C79DF">
          <w:pPr>
            <w:pStyle w:val="A056A1A7297F4D2991180EED641AE321"/>
          </w:pPr>
          <w:r w:rsidRPr="00FB1144">
            <w:rPr>
              <w:rStyle w:val="PlaceholderText"/>
            </w:rPr>
            <w:t>Click here to enter text.</w:t>
          </w:r>
        </w:p>
      </w:docPartBody>
    </w:docPart>
    <w:docPart>
      <w:docPartPr>
        <w:name w:val="B861D87D0AAA4F8A92B48CD077AACC57"/>
        <w:category>
          <w:name w:val="General"/>
          <w:gallery w:val="placeholder"/>
        </w:category>
        <w:types>
          <w:type w:val="bbPlcHdr"/>
        </w:types>
        <w:behaviors>
          <w:behavior w:val="content"/>
        </w:behaviors>
        <w:guid w:val="{B6B6C468-F1B6-4CC5-80A0-EF33EBEE0D82}"/>
      </w:docPartPr>
      <w:docPartBody>
        <w:p w:rsidR="00000000" w:rsidRDefault="001C79DF">
          <w:pPr>
            <w:pStyle w:val="B861D87D0AAA4F8A92B48CD077AACC57"/>
          </w:pPr>
          <w:r w:rsidRPr="00FB1144">
            <w:rPr>
              <w:rStyle w:val="PlaceholderText"/>
            </w:rPr>
            <w:t>Click here to enter text.</w:t>
          </w:r>
        </w:p>
      </w:docPartBody>
    </w:docPart>
    <w:docPart>
      <w:docPartPr>
        <w:name w:val="DD9E4F750E1F419C87D8CB3D4653C037"/>
        <w:category>
          <w:name w:val="General"/>
          <w:gallery w:val="placeholder"/>
        </w:category>
        <w:types>
          <w:type w:val="bbPlcHdr"/>
        </w:types>
        <w:behaviors>
          <w:behavior w:val="content"/>
        </w:behaviors>
        <w:guid w:val="{E37717FB-791A-4E30-8D58-8F4FD80A886C}"/>
      </w:docPartPr>
      <w:docPartBody>
        <w:p w:rsidR="00000000" w:rsidRDefault="001C79DF">
          <w:pPr>
            <w:pStyle w:val="DD9E4F750E1F419C87D8CB3D4653C037"/>
          </w:pPr>
          <w:r w:rsidRPr="00FB1144">
            <w:rPr>
              <w:rStyle w:val="PlaceholderText"/>
            </w:rPr>
            <w:t>Click here to enter text.</w:t>
          </w:r>
        </w:p>
      </w:docPartBody>
    </w:docPart>
    <w:docPart>
      <w:docPartPr>
        <w:name w:val="1DA65E6EC8E2476686CE92B7F2109BA2"/>
        <w:category>
          <w:name w:val="General"/>
          <w:gallery w:val="placeholder"/>
        </w:category>
        <w:types>
          <w:type w:val="bbPlcHdr"/>
        </w:types>
        <w:behaviors>
          <w:behavior w:val="content"/>
        </w:behaviors>
        <w:guid w:val="{B91626DB-CCB4-4B97-B8AE-8739475EE8C1}"/>
      </w:docPartPr>
      <w:docPartBody>
        <w:p w:rsidR="00000000" w:rsidRDefault="001C79DF">
          <w:pPr>
            <w:pStyle w:val="1DA65E6EC8E2476686CE92B7F2109BA2"/>
          </w:pPr>
          <w:r w:rsidRPr="00FB1144">
            <w:rPr>
              <w:rStyle w:val="PlaceholderText"/>
            </w:rPr>
            <w:t>Click here to enter text.</w:t>
          </w:r>
        </w:p>
      </w:docPartBody>
    </w:docPart>
    <w:docPart>
      <w:docPartPr>
        <w:name w:val="AE655E97485A413F86A3F858E88D4444"/>
        <w:category>
          <w:name w:val="General"/>
          <w:gallery w:val="placeholder"/>
        </w:category>
        <w:types>
          <w:type w:val="bbPlcHdr"/>
        </w:types>
        <w:behaviors>
          <w:behavior w:val="content"/>
        </w:behaviors>
        <w:guid w:val="{7C879766-6F47-41FC-9B94-60BAC67571B1}"/>
      </w:docPartPr>
      <w:docPartBody>
        <w:p w:rsidR="00000000" w:rsidRDefault="001C79DF">
          <w:pPr>
            <w:pStyle w:val="AE655E97485A413F86A3F858E88D4444"/>
          </w:pPr>
          <w:r w:rsidRPr="00FB1144">
            <w:rPr>
              <w:rStyle w:val="PlaceholderText"/>
            </w:rPr>
            <w:t>Click here to enter text.</w:t>
          </w:r>
        </w:p>
      </w:docPartBody>
    </w:docPart>
    <w:docPart>
      <w:docPartPr>
        <w:name w:val="DB0CDFD084814CB9A27696D7E4DE6EC7"/>
        <w:category>
          <w:name w:val="General"/>
          <w:gallery w:val="placeholder"/>
        </w:category>
        <w:types>
          <w:type w:val="bbPlcHdr"/>
        </w:types>
        <w:behaviors>
          <w:behavior w:val="content"/>
        </w:behaviors>
        <w:guid w:val="{DF22CD92-4E28-4140-9232-DF8FA7ECA86A}"/>
      </w:docPartPr>
      <w:docPartBody>
        <w:p w:rsidR="00000000" w:rsidRDefault="001C79DF">
          <w:pPr>
            <w:pStyle w:val="DB0CDFD084814CB9A27696D7E4DE6EC7"/>
          </w:pPr>
          <w:r w:rsidRPr="00FB1144">
            <w:rPr>
              <w:rStyle w:val="PlaceholderText"/>
            </w:rPr>
            <w:t>Click here to enter text.</w:t>
          </w:r>
        </w:p>
      </w:docPartBody>
    </w:docPart>
    <w:docPart>
      <w:docPartPr>
        <w:name w:val="4F47E689308F4C39A563C949DD9DC33D"/>
        <w:category>
          <w:name w:val="General"/>
          <w:gallery w:val="placeholder"/>
        </w:category>
        <w:types>
          <w:type w:val="bbPlcHdr"/>
        </w:types>
        <w:behaviors>
          <w:behavior w:val="content"/>
        </w:behaviors>
        <w:guid w:val="{5366C542-4394-432D-8401-D40977A2F076}"/>
      </w:docPartPr>
      <w:docPartBody>
        <w:p w:rsidR="00000000" w:rsidRDefault="001C79DF">
          <w:pPr>
            <w:pStyle w:val="4F47E689308F4C39A563C949DD9DC33D"/>
          </w:pPr>
          <w:r w:rsidRPr="00FB1144">
            <w:rPr>
              <w:rStyle w:val="PlaceholderText"/>
            </w:rPr>
            <w:t>Click here to enter text.</w:t>
          </w:r>
        </w:p>
      </w:docPartBody>
    </w:docPart>
    <w:docPart>
      <w:docPartPr>
        <w:name w:val="C73AD5A243604989A0CF3BC0EE32CB46"/>
        <w:category>
          <w:name w:val="General"/>
          <w:gallery w:val="placeholder"/>
        </w:category>
        <w:types>
          <w:type w:val="bbPlcHdr"/>
        </w:types>
        <w:behaviors>
          <w:behavior w:val="content"/>
        </w:behaviors>
        <w:guid w:val="{41E98754-F5DF-429A-A170-ADDB9B2DBDE4}"/>
      </w:docPartPr>
      <w:docPartBody>
        <w:p w:rsidR="00000000" w:rsidRDefault="001C79DF">
          <w:pPr>
            <w:pStyle w:val="C73AD5A243604989A0CF3BC0EE32CB46"/>
          </w:pPr>
          <w:r w:rsidRPr="00FB1144">
            <w:rPr>
              <w:rStyle w:val="PlaceholderText"/>
            </w:rPr>
            <w:t>Click here to enter text.</w:t>
          </w:r>
        </w:p>
      </w:docPartBody>
    </w:docPart>
    <w:docPart>
      <w:docPartPr>
        <w:name w:val="84CAE1D0C4D847D38432007A578B7DD9"/>
        <w:category>
          <w:name w:val="General"/>
          <w:gallery w:val="placeholder"/>
        </w:category>
        <w:types>
          <w:type w:val="bbPlcHdr"/>
        </w:types>
        <w:behaviors>
          <w:behavior w:val="content"/>
        </w:behaviors>
        <w:guid w:val="{C4C32F79-B553-4B99-A574-9DD23332B953}"/>
      </w:docPartPr>
      <w:docPartBody>
        <w:p w:rsidR="00000000" w:rsidRDefault="001C79DF">
          <w:pPr>
            <w:pStyle w:val="84CAE1D0C4D847D38432007A578B7DD9"/>
          </w:pPr>
          <w:r w:rsidRPr="00FB1144">
            <w:rPr>
              <w:rStyle w:val="PlaceholderText"/>
            </w:rPr>
            <w:t>Click here to enter text.</w:t>
          </w:r>
        </w:p>
      </w:docPartBody>
    </w:docPart>
    <w:docPart>
      <w:docPartPr>
        <w:name w:val="0EEF48179FA544678B62F36ADED578A4"/>
        <w:category>
          <w:name w:val="General"/>
          <w:gallery w:val="placeholder"/>
        </w:category>
        <w:types>
          <w:type w:val="bbPlcHdr"/>
        </w:types>
        <w:behaviors>
          <w:behavior w:val="content"/>
        </w:behaviors>
        <w:guid w:val="{66BA14DE-46A6-4589-9807-9466F54382DB}"/>
      </w:docPartPr>
      <w:docPartBody>
        <w:p w:rsidR="00000000" w:rsidRDefault="001C79DF">
          <w:pPr>
            <w:pStyle w:val="0EEF48179FA544678B62F36ADED578A4"/>
          </w:pPr>
          <w:r w:rsidRPr="00FB1144">
            <w:rPr>
              <w:rStyle w:val="PlaceholderText"/>
            </w:rPr>
            <w:t>Click here to enter text.</w:t>
          </w:r>
        </w:p>
      </w:docPartBody>
    </w:docPart>
    <w:docPart>
      <w:docPartPr>
        <w:name w:val="38BA1F13648C46CA8DA6B7F565C33648"/>
        <w:category>
          <w:name w:val="General"/>
          <w:gallery w:val="placeholder"/>
        </w:category>
        <w:types>
          <w:type w:val="bbPlcHdr"/>
        </w:types>
        <w:behaviors>
          <w:behavior w:val="content"/>
        </w:behaviors>
        <w:guid w:val="{00274D25-F2C8-40F6-871B-DCF79B53178C}"/>
      </w:docPartPr>
      <w:docPartBody>
        <w:p w:rsidR="00000000" w:rsidRDefault="001C79DF">
          <w:pPr>
            <w:pStyle w:val="38BA1F13648C46CA8DA6B7F565C3364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FCF9EF94F74588A946B5598EA61BE0">
    <w:name w:val="A4FCF9EF94F74588A946B5598EA61BE0"/>
  </w:style>
  <w:style w:type="paragraph" w:customStyle="1" w:styleId="F06AD5906AA44F27ABB33227AC393595">
    <w:name w:val="F06AD5906AA44F27ABB33227AC393595"/>
  </w:style>
  <w:style w:type="paragraph" w:customStyle="1" w:styleId="A056A1A7297F4D2991180EED641AE321">
    <w:name w:val="A056A1A7297F4D2991180EED641AE321"/>
  </w:style>
  <w:style w:type="paragraph" w:customStyle="1" w:styleId="B861D87D0AAA4F8A92B48CD077AACC57">
    <w:name w:val="B861D87D0AAA4F8A92B48CD077AACC57"/>
  </w:style>
  <w:style w:type="paragraph" w:customStyle="1" w:styleId="DD9E4F750E1F419C87D8CB3D4653C037">
    <w:name w:val="DD9E4F750E1F419C87D8CB3D4653C037"/>
  </w:style>
  <w:style w:type="paragraph" w:customStyle="1" w:styleId="1DA65E6EC8E2476686CE92B7F2109BA2">
    <w:name w:val="1DA65E6EC8E2476686CE92B7F2109BA2"/>
  </w:style>
  <w:style w:type="paragraph" w:customStyle="1" w:styleId="AE655E97485A413F86A3F858E88D4444">
    <w:name w:val="AE655E97485A413F86A3F858E88D4444"/>
  </w:style>
  <w:style w:type="paragraph" w:customStyle="1" w:styleId="DB0CDFD084814CB9A27696D7E4DE6EC7">
    <w:name w:val="DB0CDFD084814CB9A27696D7E4DE6EC7"/>
  </w:style>
  <w:style w:type="paragraph" w:customStyle="1" w:styleId="4F47E689308F4C39A563C949DD9DC33D">
    <w:name w:val="4F47E689308F4C39A563C949DD9DC33D"/>
  </w:style>
  <w:style w:type="paragraph" w:customStyle="1" w:styleId="C73AD5A243604989A0CF3BC0EE32CB46">
    <w:name w:val="C73AD5A243604989A0CF3BC0EE32CB46"/>
  </w:style>
  <w:style w:type="paragraph" w:customStyle="1" w:styleId="84CAE1D0C4D847D38432007A578B7DD9">
    <w:name w:val="84CAE1D0C4D847D38432007A578B7DD9"/>
  </w:style>
  <w:style w:type="paragraph" w:customStyle="1" w:styleId="7C23CB9CBCBA40B281BCC5D420F69475">
    <w:name w:val="7C23CB9CBCBA40B281BCC5D420F69475"/>
  </w:style>
  <w:style w:type="paragraph" w:customStyle="1" w:styleId="0EEF48179FA544678B62F36ADED578A4">
    <w:name w:val="0EEF48179FA544678B62F36ADED578A4"/>
  </w:style>
  <w:style w:type="paragraph" w:customStyle="1" w:styleId="38BA1F13648C46CA8DA6B7F565C33648">
    <w:name w:val="38BA1F13648C46CA8DA6B7F565C33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20ef18d-051e-42e3-9210-998eaefd7047"/>
    <ds:schemaRef ds:uri="6d932e8f-055d-4bc0-90f0-389023870eec"/>
    <ds:schemaRef ds:uri="http://www.w3.org/XML/1998/namespace"/>
    <ds:schemaRef ds:uri="http://purl.org/dc/dcmitype/"/>
  </ds:schemaRefs>
</ds:datastoreItem>
</file>

<file path=customXml/itemProps3.xml><?xml version="1.0" encoding="utf-8"?>
<ds:datastoreItem xmlns:ds="http://schemas.openxmlformats.org/officeDocument/2006/customXml" ds:itemID="{9D88E65A-C1C8-4E2E-B505-47B8E700B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End of year report</Template>
  <TotalTime>1</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Thomas French</dc:creator>
  <cp:keywords/>
  <dc:description/>
  <cp:lastModifiedBy>Thomas French</cp:lastModifiedBy>
  <cp:revision>1</cp:revision>
  <dcterms:created xsi:type="dcterms:W3CDTF">2020-06-19T13:00:00Z</dcterms:created>
  <dcterms:modified xsi:type="dcterms:W3CDTF">2020-06-19T13:01:00Z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